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fff0" w14:textId="dbcf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Қызылжұлдыз селолық округі әкімінің 2008 жылғы 23 маусымдағы № 2 "Көшелерге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Қызылжұлдыз селолық округі әкімінің 2012 жылғы 5 наурыздағы № 3 шешімі. Ақтөбе облысы Әйтеке би аудандық Әділет басқармасында 2012 жылғы 20 наурызда № 3-2-129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№ 4200 "Қазақстан Республикасының әкімшілік-аумақтық құрылысы туралы" 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жергілікті халқының пікірін ескере отырып, Қызылжұлдыз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Қызылжұлдыз селолық округі әкімінің № 2 "Көшелерге атау беру туралы" 2008 жылғы 23 маусымдағы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3-2-51 ретпен тіркелген, 2008 жылдың 11 қыркүйегіндегі "Жаңалық жаршысы" газетінде № 37 (1496)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"Жақия Бұқарбайұлы Сәрсенов" - бұрынғы Қызылжұлдыз селосының тұрғыны, қоғам қайраткері. Екінші көше "Жақия Бұқарбайұлы Сәрсенов"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село әкімі аппаратының бас маманы О.З.Абдигалиевке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Қызылжұлдыз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  А.Төлебаев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