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4bd0" w14:textId="8184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2012 жылғы 25 сәуірдегі № 19 шешімі. Ақтөбе облысы Әділет департаментінде 2012 жылғы 15 мамырда № 3-7-143 тіркелді. Күші жойылды - Ақтөбе облысы Қобда аудандық мәслихатының 2018 жылғы 2 наурыздағы № 139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аудандық мәслихатының 02.03.2018 № 139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Қазақ тіліндегі шешімнің атауында, мәтінінде және қосымшасында "ставкаларын", "ставкалары", "ставкаларының" сөздері "мөлшерлемелерін", "мөлшерлемелері", "мөлшерлемелерінің" сөздермен ауыстырылды, орыс тіліндегі мәтіні өзгермейді - Ақтөбе облысы Қобда аудандық мәслихатының 13.03.2017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жылдың 23 қаңтарындағы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№ 99-IV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ауданының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– Ақтөбе облысы Қобда аудандық мәслихатының 13.03.2017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Г.Балгарина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25 сәуірдегі №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шешімінің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біріңғай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122"/>
        <w:gridCol w:w="544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объектілердің атаулары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өткізу үшін пайпайдаланатын дербес компьютерлер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