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1ac9" w14:textId="46f1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Құмсай ауылдық округі Құмсай, Жамбыл, Шилі, Терісбұтақ ауылдарының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Құмсай ауылдық округінің әкімінің 2012 жылғы 18 маусымдағы № 4 шешімі. Ақтөбе облысы Мұғалжар аудандық Әділет басқармасында 2012 жылғы 11 шілдеде № 3-9-172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орыс тілдегі деректемелерінде, тақырыбында және бүкіл мәтіні бойынша "аулов", "аульного", "ауле" сөздері "сел", "сельского", "селе" сөздерімен ауыстырылды - Ақтөбе облысы Мұғалжар ауданы Құмсай ауылдық округінің әкімінің 26.11.2014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енгізіледі); 11.05.2017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№ 4200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Құмсай, Жамбыл, Шилі, Терісбұтақ ауылдары халқының пікірін ескере отырып Құмсай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Құмсай, Жамбыл, Шилі, Терісбұтақ ауылдарының көшелеріне келесідей атаулар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Құмсай ауылында: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- Мария Барбусинова;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 көшеге - Нұралы Қаниев;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3 көшеге - Интернациональная;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4 көшеге - Серғазы Байжанов;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5 көшеге - Кооперативная;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 көшеге - Ахмет Жұбанов;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7 көшеге - Меруерт Жанболатова;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8 көшеге - Құлшары Мырзабаев.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ауылында: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- Жамбыл.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Шилі ауылында: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- Бірлік.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Терісбұтақ ауылында: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- Достық.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шешімнің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шешім оның алғаш ресми жарияланғаннан кейінгі күнтізбелік он күн өткен соң қолданықа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Құмсай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І.І. Телегенов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