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cd69" w14:textId="07ec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қаласының құрамды бөліктерін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Темір аудандық мәслихатының 2012 жылғы 10 мамырдағы № 40 шешімі және  Ақтөбе облысы Темір аудандық әкімдігінің 2012 жылғы 7 мамырдағы № 104 қаулысы. Ақтөбе облысы Әділет департаментінде 2012 жылғы 31 мамырда № 3-10-169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әкімшілік-аумақтық құрылысы туралы» Заңының 12 бабының 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қаласы тұрғындарының пікірін ескере отырып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Темір қаласындағы құрамды бөліктеріне /қыстауларына/ мына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Ащысай 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Ащысай-2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Аққұдық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Астықбаз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Бақман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Жанғозы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Құмкемер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Қызылжар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Тауықбаз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10)Түйебаз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әкімдіктің қаулысы және мәслихаттың шешімі орындалуына бақылау жүргізу аудан әкімінің орынбасары Н. С. Қалауовқа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әкімдіктің қаулысы және мәслихаттың шешімі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 Б. ҚАНИЕВ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   Н. ӨТЕПОВ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 Е. БАЛБОСЫНОВ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