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4008" w14:textId="e5b4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2012 жылдың сәуір-маусымында және қазан-желтоқсанында азаматтарды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әкімдігінің 2012 жылғы 9 сәуірдегі № 69 қаулысы. Ақтөбе облысы Әділет департаментінде 2012 жылғы 19 сәуірде № 3-11-110 тіркелді. Қолданылу мерзімі аяқталуына байланысты күші жойылды - Ақтөбе облысы Ойыл аудандық әкімдігінің 2013 жылғы 8 қаңтардағы №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 аяқталуына байланысты күші жойылды - Ақтөбе облысы Ойыл аудандық әкімдігінің 2013.01.08 № 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№ 561 «Әскери қызмет және әскери қызметшілердің мәртебесі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жылғы 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2012 жылғы 12 наурыздағы № 326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 Қазақстан Республикасы Президентінің 2012 жылғы 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«Ойыл ауданының қорғаныс істері жөніндегі бөлімі» мемлекеттік мекемесі арқылы 2012 жылдың сәуір-маусымында және қазан-желтоқсанында аудан аумағында есепте тұратын он сегіз жастан жиырма жеті жасқа дейінгі ер азаматтар, сондай-ақ оқу орындарынан шығарылған, жиырма жеті жасқа толмаған және әскери қызметтің белгіленген мерзімдерін өткермеген азаматтарды Қарулы Күштерді жасақтау үшін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кезекті мерзімді әскери қызметке шақыруды өткізу кезеңінде: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«Ойыл орталық аудандық ауруханасы» мемлекеттік коммуналдық қазыналық кәсіпорны (келісім бойынша) шақырылушыларды сапалы медициналық куаландырудан өткізу үшін білікті дәрігерлер мен орта буын медициналық мамандар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«Ойыл аудандық ішкі істер бөлімі» мемлекеттік мекемесі (келісім бойынша) шақыру учаскесінде қоғамдық тәртіптің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«Ойыл аудандық экономика, бюджеттік жоспарлау және кәсіпкерлік бөлімі», «Ойыл аудандық қаржы бөлімі» мемлекеттік мекемелері аудан бойынша әскерге шақырылушыларға байланысты іс-шаралардың бюджетте жоспарланған қаржы шегінде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   М.Абдуллин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