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83f1" w14:textId="af68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облыстық мәслихатының 2011 жылғы 7 желтоқсандағы "Алматы облысының 2012-2014 жылдарға арналған облыстық бюджеті туралы" N 53-296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2012 жылғы 01 маусымдағы N 5-33 шешімі. Алматы облысының Әділет департаментінде 2012 жылы 07 маусымда 2094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04 желтоқсандағы Бюджет кодексінің 106–бабы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2001 жылғы 23 қаңтардағы "Қазақстан Республикасындағы жергілікті мемлекеттік басқару және өзін-өзі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облыстық мәслихаттың 2011 жылғы 7 желтоқсандағы "Алматы облысының 2012-2014 жылдарға арналған облыстық бюджеті туралы" N 53-296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13 желтоқсандағы нормативтік құқықтық актілерді мемлекеттік тіркеу Тізілімінде 2081 нөмірімен енгізілген, 2012 жылғы 12 қаңтардағы N 5-6 "Огни Алатау" және 2012 жылғы 12 қаңтардағы N 5-6 "Жетісу" газеттерінде жарияланған), Алматы облыстық мәслихаттың 2012 жылғы 8 ақпандағы "Алматы облысының 2012-2014 жылдарға арналған облыстық бюджеті туралы" N 53-296 шешіміне өзгерістер мен толықтырулар енгізу туралы" N 2-12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17 ақпандағы нормативтік құқықтық актілерді мемлекеттік тіркеу Тізілімінде 2085 нөмірімен енгізілген, 2012 жылғы 6 наурыздағы N 29 "Огни Алатау" және 2012 жылғы 6 наурыздағы N 29 "Жетісу" газеттерінде жарияланған), Алматы облыстық мәслихаттың 2012 жылғы 3 сәуірдегі "Алматы облысының 2012-2014 жылдарға арналған облыстық бюджеті туралы" N 53-296 шешіміне өзгерістер мен толықтырулар енгізу туралы" N 3-19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10 сәуірдегі нормативтік құқықтық актілерді мемлекеттік тіркеу Тізілімінде 2087 нөмірімен енгізілген, 2012 жылғы 24 сәуірдегі N 47 "Огни Алатау" және 2012 жылғы 24 сәуірдегі N 47 "Жетісу"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"209448974" саны "211648974"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 бойынша" "18672507"саны "20754366"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 "25258" саны "43427"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 бойынша" "190746181" саны "190846181"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түсетiн трансферттер - барлығы" "167138168" саны "167238168"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"34425708" саны "34525708"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"6088482" саны "6188482"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"213944552" саны "216112443"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"таза бюджеттік несиелендірулер" "1948848" саны "1753480"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несиелер" "2559097" саны "2558340"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"бюджеттік кредиттерді өтеу" "610249" саны "804860"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"1193400" саны "1229360"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 "1193400" саны "1229360"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"тапшылық" "-7637826" саны "-7446309"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қаржыландыру" "7637826" саны "7446309"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"6586710" саны "6574710"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"4887424" саны "4987424"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"1699286" саны "1687286"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"ҚАЖ ММ жалпы білім беретін мектептерінің педагог қызметкерлері штат санының берілуіне – 2680 мың теңге;" жолынан кейін "2011-2015 жылдарға арналған "Саламатты Қазақстан" мемлекеттiк бағдарламасы шеңберiнде iс-шаралар өткiзуге – 100000 мың тенге;" деген 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"743539" саны "735539"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"708352" саны "700352"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"507659" саны "499659"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20-тармақтағы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"11204010" саны "10470470"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"8205983" саны "8249831"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"2974616" саны "2972591"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"7825265" саны "7870172"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23-тармақтағы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"4050849" саны "4308598"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"627796" саны "630631"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26-тармақтағы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"234009" саны "287058"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"445484" саны "455484"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32-тармақтағы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"9466432" саны "9125051"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</w:t>
      </w:r>
      <w:r>
        <w:rPr>
          <w:rFonts w:ascii="Times New Roman"/>
          <w:b w:val="false"/>
          <w:i w:val="false"/>
          <w:color w:val="0000ff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8-қосымшасына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15-қосымшасы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9-қосымшасына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16-қосымшасы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10-қосымшасына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17-қосымшасы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18-қосымшасы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19-қосымшасы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шешім 2012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Т. Қасымбекова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С. Бескемпіров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Нафиса Төлекқызы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жылғы 1 маусым</w:t>
      </w:r>
    </w:p>
    <w:bookmarkStart w:name="z3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2012 жылға арналған облыстық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3"/>
        <w:gridCol w:w="573"/>
        <w:gridCol w:w="9173"/>
        <w:gridCol w:w="23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211648974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20754366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8663470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8663470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 салынатын iшкi салықтар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929754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929754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сыйақы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</w:p>
        </w:tc>
      </w:tr>
      <w:tr>
        <w:trPr>
          <w:trHeight w:val="13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17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190846181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23608013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167238168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93"/>
        <w:gridCol w:w="673"/>
        <w:gridCol w:w="673"/>
        <w:gridCol w:w="8293"/>
        <w:gridCol w:w="24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216112443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2709106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2323552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2090518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1198498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184814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біржолғы талондарды өткізуден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сомаларды толық жиналуын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181060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облыстық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1145307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аумақтық қорғанысы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1124924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зілзалалардың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1124924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қорғаныс, авариялар мен дүлей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апаттардың алдын алуды және жоюды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жұмылдыру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6673065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6673065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ішкі істер органы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6553331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қауіпсіздікті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5366840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көтермелеу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945276</w:t>
            </w:r>
          </w:p>
        </w:tc>
      </w:tr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орналастыру қызметтері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71551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көші-қон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полициясының қосымша штаттық санын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144172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оралмандарды уақытша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 және оралмандарды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біріктіру орталығын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ұстау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41164551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3979543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тапсырыстарын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 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қалаларға) мектеп мұғалімдеріне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тәрбиешілеріне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көлемін ұлғайтуға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3424727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1356890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спорттағы дарынды балаларға жалпы бiлiм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346376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1721461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798103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дарынды балаларға 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641244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мекемелердегі физика, химия,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 оқу жабдығымен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мектептері" 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бағдарламалары бойынша 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 өткен мұғалімдерге 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білім беру ұйымдарында мамандар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4964457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мамандар даярлау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4657304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орындарында оқу-өндірістік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шеберханаларды, зертханаларды жаңарту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жабдықтау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</w:tr>
      <w:tr>
        <w:trPr>
          <w:trHeight w:val="18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бюджеттеріне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ұйымдастыру үшін техникалық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білім беретін ұйымдардың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оқыту шеберлеріне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ақыны белгілеуге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біліктіліктерін арттыру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Кадрларының біліктілігін арттыру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қайта даярлау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шеңберінде кадрлардың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арттыру, даярлау және қайта даярлау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27701650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17089095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мектептен тыс іс-шараларды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жеткіншектердің оңалту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19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15781029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10612555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қалалар) бюджеттеріне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5681682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35942900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1068103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968103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қанды, оның құрамдарын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дәрілерді өндіру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359345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155968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жылдарға арналған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Мемлекеттік бағдарлама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бостандықтан айыру орындарында отырған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босап шыққан тұлғалар арасында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АҚТҚ-инфекциясының алдын-алуға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тест-жүйелерін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8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жылдарға арналған "Саламатты Қазақстан"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сақтауды дамытудың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 iске асыру аясында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iс-шаралар өткiзуге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8545454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жүйкесінің бұзылуынан және мінез-құлқының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бұзылуынан, оның ішінде жүйкеге әсер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ететін заттарды қолдануға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зардап шегетін адамдарға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4730516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ауруларына қарсы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препараттарымен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ауыратындарды емдеу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қанның ұюы факторларымен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573153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вакциналарды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иммундық-биологиялық препараттарды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орталықтандырылған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637174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тромболитикалық препараттармен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кепілдендірілген көлемі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аурулармен ауыратындарға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20448423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медициналық көмекті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19141036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амбулаториялық деңгейде дәрілік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мамандандырылған балалар және емдік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тамақ өнімдерімен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1307387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көмектiң басқа түрлерi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авиация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329008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5522353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3088917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оған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218186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мекеннің шегінен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емделуге тегін және жеңілдетілген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жүрумен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талдамалық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2746558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2433436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сейсмикалық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күшейту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жаңғырту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2189467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4567389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2970950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2031143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қарттар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661810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аурулармен ауыратын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815792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мүгедектерге, оның ішінде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арнаулы әлеуметтік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111541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мекемелерде (ұйымдарда) жүйкесі бұзылған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 үшін арнаулы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706624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қамқорлығынсыз қалған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622971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177350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1419089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1410082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 және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13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арнаулы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қызметтер стандарттарын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іс-шараларын іске асыруға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аудандардың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ағымдағы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584377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700352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қатысушыларды кәсіпкерлікке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33628280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16285068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 мұқтажы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жер учаскелерін алуға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2809508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12209626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үйлерін жобалауға, 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1314801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</w:tr>
      <w:tr>
        <w:trPr>
          <w:trHeight w:val="15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жобалауға, дамытуға, жайластыруға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 облыстық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890072</w:t>
            </w:r>
          </w:p>
        </w:tc>
      </w:tr>
      <w:tr>
        <w:trPr>
          <w:trHeight w:val="18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тұрғын 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(немесе) сатып алуға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берілетін тұрғын үй 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арналған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364118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(республикалық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Жұмыспен қамту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бағдарламасы шеңберінде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дамытуға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712558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17343212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763484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630631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16579728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газдандыру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3958609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республикалық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3461593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нысаналы даму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4308598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374203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6730726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1661159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1376925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232695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оған қол жетімді болуын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336912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3936574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2618311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деңгейінде спорт жарыстарын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95811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республикалық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2481837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144036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426799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61531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тiлдерін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140891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18045933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5142314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4980449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1531163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өнімділігі мен сапасын арттыруды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191168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жеткізу бойынша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қызметтердің құнын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466662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 - жидек дақылдарының және жүзімнің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көшеттерінің отырғызу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өсіруді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244473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қажетті жанар-жағар май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тауар-материалдық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құндылықтарының құнын арзандату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1319234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қоймаларды (көмінділерді)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организмдеріне қарсы күрес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профилактикасы мен диагностикасына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ветеринариялық препараттарды,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профилактикасы мен диагностикасы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алу, оларды сақтауды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 тасымалдауды (жеткізуді)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</w:tr>
      <w:tr>
        <w:trPr>
          <w:trHeight w:val="18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бірдейлендіруді жүргізу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мақсаттағы бұйымдар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атрибуттарды, жануарға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паспортты орталықтандырып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оларды аудандардың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қалалардың)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(жеткізу)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991312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қорғау аймақтары мен су объектiлерi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белдеулерiн белгiлеу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авариялы 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құрылыстары мен гидромелиорациялық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жүйелердi қалпына келтiру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907877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болып табылатын сумен жабдықтаудың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маңызды топтық жүйелерiнен ауыз су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қызметтердің құнын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өсiру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Тауарлық балық өсіру өнімділігі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сапасын арттыруды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524308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пайдалануды реттеу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499420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430596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386640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қатынастарын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жөнiндегi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10036028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8308431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сапасын арттыруды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6524670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жөніндегі іс-шараларды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бюджеттеріне 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1366875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препараттарды тасымалдау бойынша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 алдын алу, емдеу, өңдеу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қолданылатын ветеринариялық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зоогигиеналық мақсаттағы атрибуттарды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бұйымдарды сатып алу, сақтау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368214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9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азық-түлік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тауарларының өңірлік тұрақтандыру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қорларын қалыптастыру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1727597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66674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890589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cызбаларын және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9559433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7586051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Әуе көлiгi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тұрақты ішкі әуе тасымалдарды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305426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1667956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1667956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қызметтерді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349285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4022254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374002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253985</w:t>
            </w:r>
          </w:p>
        </w:tc>
      </w:tr>
      <w:tr>
        <w:trPr>
          <w:trHeight w:val="15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техника-экономикалық негіздемесін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түзету және оған сараптама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жүргізу, концессиялық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консультациялық сүйемелдеу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60701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 жүйесін және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көмек көрсету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1168217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кредиттер бойынша проценттік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ставкаларды субсидиялау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шағын және орта бизнеске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ішінара кепілдендіру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2020 жылға дейінгі 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картасы" бағдарламасы шеңберінде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жүргізуді сервистік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2226050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индустриялық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1113387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моноқалаларды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мәселесін шешуге нысаналы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112663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инфрақұрылымды 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50591983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48497507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873970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 беруге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жоғары тұрған бюджеттерге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ағымдағы нысаналы 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1120506</w:t>
            </w:r>
          </w:p>
        </w:tc>
      </w:tr>
      <w:tr>
        <w:trPr>
          <w:trHeight w:val="24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қалаларының бюджеттеріне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әкiмшiлiк-аумақтық бiрлiктiң саяси,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тұрақтылығына, адамдардың өмiрi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денсаулығына қатер төндiретiн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 жағдайлар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туындаған жағдайда жалпы 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халықаралық маңызы бар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1753480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тұрғын үй салуға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органдарға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берілетін бюджеттік кредиттер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ауылдағы кәсіпкерліктің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ықпал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басқармасы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бюджеттерiн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объектілерінің жалпы мүлкіне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жүргізуге кредит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593"/>
        <w:gridCol w:w="899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804860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798062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93"/>
        <w:gridCol w:w="673"/>
        <w:gridCol w:w="673"/>
        <w:gridCol w:w="841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кәсіпкерлік және өнеркәсіп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департаменті (басқармасы)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және (немесе) ұлғайту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13"/>
        <w:gridCol w:w="613"/>
        <w:gridCol w:w="733"/>
        <w:gridCol w:w="8493"/>
        <w:gridCol w:w="24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73"/>
        <w:gridCol w:w="613"/>
        <w:gridCol w:w="9053"/>
        <w:gridCol w:w="23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-7446309</w:t>
            </w:r>
          </w:p>
        </w:tc>
      </w:tr>
      <w:tr>
        <w:trPr>
          <w:trHeight w:val="6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7446309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5543822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53"/>
        <w:gridCol w:w="653"/>
        <w:gridCol w:w="693"/>
        <w:gridCol w:w="8433"/>
        <w:gridCol w:w="23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655853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649055</w:t>
            </w:r>
          </w:p>
        </w:tc>
      </w:tr>
      <w:tr>
        <w:trPr>
          <w:trHeight w:val="9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берiлген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бюджеттiк кредиттердi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</w:tr>
    </w:tbl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беруді дамыту үшін аудандық және қалалық бюджеттерге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бюджеттен берілетін ағымдағы нысаналы</w:t>
      </w:r>
      <w:r>
        <w:br/>
      </w:r>
      <w:r>
        <w:rPr>
          <w:rFonts w:ascii="Times New Roman"/>
          <w:b/>
          <w:i w:val="false"/>
          <w:color w:val="000000"/>
        </w:rPr>
        <w:t>
трансферттердің сомасын бөлу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693"/>
        <w:gridCol w:w="2113"/>
        <w:gridCol w:w="2733"/>
        <w:gridCol w:w="2453"/>
        <w:gridCol w:w="2773"/>
      </w:tblGrid>
      <w:tr>
        <w:trPr>
          <w:trHeight w:val="45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педагог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 штат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берілуіне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467384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128334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191681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161386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113857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974919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408285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149177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532443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166873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62355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424393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199686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556028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178002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378425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349922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265924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192998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508357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319628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99363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63913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6574710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2875659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053"/>
        <w:gridCol w:w="2593"/>
        <w:gridCol w:w="2333"/>
        <w:gridCol w:w="2593"/>
        <w:gridCol w:w="2033"/>
      </w:tblGrid>
      <w:tr>
        <w:trPr>
          <w:trHeight w:val="25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төленетін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арттыруға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ұлғайтуға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қамқорлығын-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қамқоршыла-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76266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15014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1103884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1687286</w:t>
            </w:r>
          </w:p>
        </w:tc>
      </w:tr>
    </w:tbl>
    <w:bookmarkStart w:name="z3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Халыққа әлеуметтік көмек көрсетуге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ағымдағы трансферттердің</w:t>
      </w:r>
      <w:r>
        <w:br/>
      </w:r>
      <w:r>
        <w:rPr>
          <w:rFonts w:ascii="Times New Roman"/>
          <w:b/>
          <w:i w:val="false"/>
          <w:color w:val="000000"/>
        </w:rPr>
        <w:t>
сомасын бөлу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373"/>
        <w:gridCol w:w="1793"/>
        <w:gridCol w:w="2033"/>
        <w:gridCol w:w="2033"/>
        <w:gridCol w:w="2053"/>
        <w:gridCol w:w="2673"/>
      </w:tblGrid>
      <w:tr>
        <w:trPr>
          <w:trHeight w:val="2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көрсетуге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735539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Ауылдарда жұмыс жасайтын мамандарды әлеуметтік қолдауға</w:t>
      </w:r>
      <w:r>
        <w:br/>
      </w:r>
      <w:r>
        <w:rPr>
          <w:rFonts w:ascii="Times New Roman"/>
          <w:b/>
          <w:i w:val="false"/>
          <w:color w:val="000000"/>
        </w:rPr>
        <w:t>
аудандар мен қалалар бюджеттеріне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ағымдағы трансферттердің сомасын бөлу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173"/>
        <w:gridCol w:w="1753"/>
        <w:gridCol w:w="1673"/>
        <w:gridCol w:w="1513"/>
        <w:gridCol w:w="1813"/>
        <w:gridCol w:w="1473"/>
        <w:gridCol w:w="1393"/>
        <w:gridCol w:w="1513"/>
      </w:tblGrid>
      <w:tr>
        <w:trPr>
          <w:trHeight w:val="31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сала бойынша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дандыру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ринар)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қ.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Start w:name="z4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елді мекендер саласының мамандарын әлеуметтік қолдау</w:t>
      </w:r>
      <w:r>
        <w:br/>
      </w:r>
      <w:r>
        <w:rPr>
          <w:rFonts w:ascii="Times New Roman"/>
          <w:b/>
          <w:i w:val="false"/>
          <w:color w:val="000000"/>
        </w:rPr>
        <w:t>
шараларын іске асыру үшін берілетін бюджеттік кредиттерді бөлу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773"/>
        <w:gridCol w:w="6313"/>
      </w:tblGrid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</w:tbl>
    <w:bookmarkStart w:name="z4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6-қосымша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Білім беру объектілерін салуға аудандар мен қалалар</w:t>
      </w:r>
      <w:r>
        <w:br/>
      </w:r>
      <w:r>
        <w:rPr>
          <w:rFonts w:ascii="Times New Roman"/>
          <w:b/>
          <w:i w:val="false"/>
          <w:color w:val="000000"/>
        </w:rPr>
        <w:t>
бюджеттеріне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353"/>
        <w:gridCol w:w="2913"/>
        <w:gridCol w:w="2833"/>
        <w:gridCol w:w="2893"/>
      </w:tblGrid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10470470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4788788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5681682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684115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216708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529667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488535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41132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43868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1414056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425383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988673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749927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477824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2018393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1555609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462784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814476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392944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706116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325193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380923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564635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461871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853458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384663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Start w:name="z4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Инженерлік коммуникациялық инфрақұрылымды дамытуға және</w:t>
      </w:r>
      <w:r>
        <w:br/>
      </w:r>
      <w:r>
        <w:rPr>
          <w:rFonts w:ascii="Times New Roman"/>
          <w:b/>
          <w:i w:val="false"/>
          <w:color w:val="000000"/>
        </w:rPr>
        <w:t>
жайластыруға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трансферттердің сомасын бөлу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13"/>
        <w:gridCol w:w="2633"/>
        <w:gridCol w:w="2993"/>
        <w:gridCol w:w="2973"/>
      </w:tblGrid>
      <w:tr>
        <w:trPr>
          <w:trHeight w:val="2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8249831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7359759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4486343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4405707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1130815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1018905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44182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662974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621963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1378208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1069859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19001</w:t>
            </w:r>
          </w:p>
        </w:tc>
      </w:tr>
    </w:tbl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14-қосымша</w:t>
      </w:r>
    </w:p>
    <w:bookmarkStart w:name="z4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коммуналдық тұрғын үй қорының тұрғын құрылысына</w:t>
      </w:r>
      <w:r>
        <w:br/>
      </w:r>
      <w:r>
        <w:rPr>
          <w:rFonts w:ascii="Times New Roman"/>
          <w:b/>
          <w:i w:val="false"/>
          <w:color w:val="000000"/>
        </w:rPr>
        <w:t>
аудандық және қалалық бюджеттерге берілетін нысаналы даму</w:t>
      </w:r>
      <w:r>
        <w:br/>
      </w:r>
      <w:r>
        <w:rPr>
          <w:rFonts w:ascii="Times New Roman"/>
          <w:b/>
          <w:i w:val="false"/>
          <w:color w:val="000000"/>
        </w:rPr>
        <w:t>
трансферттерінің сомасын бөлу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693"/>
        <w:gridCol w:w="2653"/>
        <w:gridCol w:w="3373"/>
        <w:gridCol w:w="3233"/>
      </w:tblGrid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2972591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1657790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1314801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283011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271790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311253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101485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209768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1423341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98582</w:t>
            </w:r>
          </w:p>
        </w:tc>
      </w:tr>
    </w:tbl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9-қосымша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15-қосымша</w:t>
      </w:r>
    </w:p>
    <w:bookmarkStart w:name="z5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 жүйелерін дамытуға аудандар мен қалалар бюджеттеріне</w:t>
      </w:r>
      <w:r>
        <w:br/>
      </w:r>
      <w:r>
        <w:rPr>
          <w:rFonts w:ascii="Times New Roman"/>
          <w:b/>
          <w:i w:val="false"/>
          <w:color w:val="000000"/>
        </w:rPr>
        <w:t>
берілетін нысаналы даму трансферттердің сомасын бөлу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013"/>
        <w:gridCol w:w="1933"/>
        <w:gridCol w:w="2993"/>
        <w:gridCol w:w="2053"/>
        <w:gridCol w:w="2953"/>
      </w:tblGrid>
      <w:tr>
        <w:trPr>
          <w:trHeight w:val="24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7870172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2399543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3461593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373562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192047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1377145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808302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375362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193481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258092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146066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1020288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592053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208210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232214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723204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432126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761547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549062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241841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754803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404651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158828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55413</w:t>
            </w:r>
          </w:p>
        </w:tc>
      </w:tr>
    </w:tbl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10-қосымша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16-қосымша</w:t>
      </w:r>
    </w:p>
    <w:bookmarkStart w:name="z5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шаруашылықты дамытуға аудандық және қалалық</w:t>
      </w:r>
      <w:r>
        <w:br/>
      </w:r>
      <w:r>
        <w:rPr>
          <w:rFonts w:ascii="Times New Roman"/>
          <w:b/>
          <w:i w:val="false"/>
          <w:color w:val="000000"/>
        </w:rPr>
        <w:t>
бюджеттерге берілетін нысаналы даму трансферттерінің сомасын</w:t>
      </w:r>
      <w:r>
        <w:br/>
      </w:r>
      <w:r>
        <w:rPr>
          <w:rFonts w:ascii="Times New Roman"/>
          <w:b/>
          <w:i w:val="false"/>
          <w:color w:val="000000"/>
        </w:rPr>
        <w:t>
бөлу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673"/>
        <w:gridCol w:w="2773"/>
        <w:gridCol w:w="2853"/>
        <w:gridCol w:w="2693"/>
      </w:tblGrid>
      <w:tr>
        <w:trPr>
          <w:trHeight w:val="51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4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мәні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 атауы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4308598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2494853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1813745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268068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677707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796146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310959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495765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қ.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262656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19994</w:t>
            </w:r>
          </w:p>
        </w:tc>
      </w:tr>
    </w:tbl>
    <w:bookmarkStart w:name="z5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11-қосымша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17-қосымша</w:t>
      </w:r>
    </w:p>
    <w:bookmarkStart w:name="z5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Коммуналдық шаруашылық объектілерін дамытуға аудандық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бюджеттерге облыстық бюджет есебінен берілетін нысаналы</w:t>
      </w:r>
      <w:r>
        <w:br/>
      </w:r>
      <w:r>
        <w:rPr>
          <w:rFonts w:ascii="Times New Roman"/>
          <w:b/>
          <w:i w:val="false"/>
          <w:color w:val="000000"/>
        </w:rPr>
        <w:t>
даму трансферттерінің сомасын бөлу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633"/>
        <w:gridCol w:w="6193"/>
      </w:tblGrid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630631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110084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6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277230</w:t>
            </w:r>
          </w:p>
        </w:tc>
      </w:tr>
    </w:tbl>
    <w:bookmarkStart w:name="z5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12-қосымша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18-қосымша</w:t>
      </w:r>
    </w:p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Тұрғын үй салуға аудандар мен қалалар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бюджеттік кредиттер сомасын бөлу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613"/>
        <w:gridCol w:w="3673"/>
        <w:gridCol w:w="3613"/>
      </w:tblGrid>
      <w:tr>
        <w:trPr>
          <w:trHeight w:val="58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рн</w:t>
            </w:r>
          </w:p>
        </w:tc>
        <w:tc>
          <w:tcPr>
            <w:tcW w:w="5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3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 қ.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603482</w:t>
            </w:r>
          </w:p>
        </w:tc>
      </w:tr>
    </w:tbl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53-296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толықтырулар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13-қосымша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"Алматы облысының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53-296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19-қосымша</w:t>
      </w:r>
    </w:p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Жұмыспен қамту-2020 бағдарламасы шеңберінде аудандардың</w:t>
      </w:r>
      <w:r>
        <w:br/>
      </w:r>
      <w:r>
        <w:rPr>
          <w:rFonts w:ascii="Times New Roman"/>
          <w:b/>
          <w:i w:val="false"/>
          <w:color w:val="000000"/>
        </w:rPr>
        <w:t>
(облыстық маңызы бар қалалардың) бюджеттеріне берілетін</w:t>
      </w:r>
      <w:r>
        <w:br/>
      </w:r>
      <w:r>
        <w:rPr>
          <w:rFonts w:ascii="Times New Roman"/>
          <w:b/>
          <w:i w:val="false"/>
          <w:color w:val="000000"/>
        </w:rPr>
        <w:t>
нысаналы даму трансферттерді бөлу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653"/>
        <w:gridCol w:w="1553"/>
        <w:gridCol w:w="2393"/>
        <w:gridCol w:w="1833"/>
        <w:gridCol w:w="2313"/>
        <w:gridCol w:w="2153"/>
      </w:tblGrid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атауы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салуға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алуға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алуға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803372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145710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