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4b35" w14:textId="9134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аумағындағы Жоңғар-Алатау мемлекеттік ұлттық табиғи паркінің күзет аймағы мен табиғатты пайдалану режимін белгілеу туралы</w:t>
      </w:r>
    </w:p>
    <w:p>
      <w:pPr>
        <w:spacing w:after="0"/>
        <w:ind w:left="0"/>
        <w:jc w:val="both"/>
      </w:pPr>
      <w:r>
        <w:rPr>
          <w:rFonts w:ascii="Times New Roman"/>
          <w:b w:val="false"/>
          <w:i w:val="false"/>
          <w:color w:val="000000"/>
          <w:sz w:val="28"/>
        </w:rPr>
        <w:t>Алматы облысы әкімдігінің 2012 жылғы 31 тамыздағы N 268 қаулысы. Алматы облысының Әділет департаментінде 2012 жылы 19 қыркүйекте N 2115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кодексiнiң </w:t>
      </w:r>
      <w:r>
        <w:rPr>
          <w:rFonts w:ascii="Times New Roman"/>
          <w:b w:val="false"/>
          <w:i w:val="false"/>
          <w:color w:val="000000"/>
          <w:sz w:val="28"/>
        </w:rPr>
        <w:t>123-бабына</w:t>
      </w:r>
      <w:r>
        <w:rPr>
          <w:rFonts w:ascii="Times New Roman"/>
          <w:b w:val="false"/>
          <w:i w:val="false"/>
          <w:color w:val="000000"/>
          <w:sz w:val="28"/>
        </w:rPr>
        <w:t>,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48-баптарына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Жоңғар-Алатау мемлекеттік ұлттық табиғи паркін қолайсыз сыртқы әсерлерден ерекше күзету және қорғауды қамтамасыз ету мақсатында облыс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аумағындағы Жоңғар-Алатау мемлекеттік ұлттық табиғи паркінің жер пайдаланушылар мен меншiк иелерiнен жер учаскелерiн алып қоймай, енi кем дегенде екі шақырымнан күзет аймағы мен табиғатты пайдалану режимi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комитетінің "Жоңғар-Алатау мемлекеттік ұлттық табиғи паркі" мемлекеттік мекемесіне күзет аймағының шекарасын арнайы белгiлермен белгiлеу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әкiмiнiң орынбасары Т.Досымбековке жүктелсiн.</w:t>
      </w:r>
      <w:r>
        <w:br/>
      </w:r>
      <w:r>
        <w:rPr>
          <w:rFonts w:ascii="Times New Roman"/>
          <w:b w:val="false"/>
          <w:i w:val="false"/>
          <w:color w:val="000000"/>
          <w:sz w:val="28"/>
        </w:rPr>
        <w:t>
</w:t>
      </w:r>
      <w:r>
        <w:rPr>
          <w:rFonts w:ascii="Times New Roman"/>
          <w:b w:val="false"/>
          <w:i w:val="false"/>
          <w:color w:val="000000"/>
          <w:sz w:val="28"/>
        </w:rPr>
        <w:t>
      4. Осы қаулы әдiлет органдарында мемлекеттiк тiркелген күннен бастап күшiне енедi және оны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Облыс әкiмi                                А. Мұсаханов</w:t>
      </w:r>
    </w:p>
    <w:bookmarkStart w:name="z6" w:id="1"/>
    <w:p>
      <w:pPr>
        <w:spacing w:after="0"/>
        <w:ind w:left="0"/>
        <w:jc w:val="both"/>
      </w:pPr>
      <w:r>
        <w:rPr>
          <w:rFonts w:ascii="Times New Roman"/>
          <w:b w:val="false"/>
          <w:i w:val="false"/>
          <w:color w:val="000000"/>
          <w:sz w:val="28"/>
        </w:rPr>
        <w:t>
Облыс әкімдігінің 2012 жылғы</w:t>
      </w:r>
      <w:r>
        <w:br/>
      </w:r>
      <w:r>
        <w:rPr>
          <w:rFonts w:ascii="Times New Roman"/>
          <w:b w:val="false"/>
          <w:i w:val="false"/>
          <w:color w:val="000000"/>
          <w:sz w:val="28"/>
        </w:rPr>
        <w:t>
31 тамыздағы "Алматы облысының</w:t>
      </w:r>
      <w:r>
        <w:br/>
      </w:r>
      <w:r>
        <w:rPr>
          <w:rFonts w:ascii="Times New Roman"/>
          <w:b w:val="false"/>
          <w:i w:val="false"/>
          <w:color w:val="000000"/>
          <w:sz w:val="28"/>
        </w:rPr>
        <w:t>
аумағындағы Жоңғар-Алатау</w:t>
      </w:r>
      <w:r>
        <w:br/>
      </w:r>
      <w:r>
        <w:rPr>
          <w:rFonts w:ascii="Times New Roman"/>
          <w:b w:val="false"/>
          <w:i w:val="false"/>
          <w:color w:val="000000"/>
          <w:sz w:val="28"/>
        </w:rPr>
        <w:t>
мемлекеттік ұлттық табиғи</w:t>
      </w:r>
      <w:r>
        <w:br/>
      </w:r>
      <w:r>
        <w:rPr>
          <w:rFonts w:ascii="Times New Roman"/>
          <w:b w:val="false"/>
          <w:i w:val="false"/>
          <w:color w:val="000000"/>
          <w:sz w:val="28"/>
        </w:rPr>
        <w:t>
паркінің күзет аймағы мен</w:t>
      </w:r>
      <w:r>
        <w:br/>
      </w:r>
      <w:r>
        <w:rPr>
          <w:rFonts w:ascii="Times New Roman"/>
          <w:b w:val="false"/>
          <w:i w:val="false"/>
          <w:color w:val="000000"/>
          <w:sz w:val="28"/>
        </w:rPr>
        <w:t>
табиғатты пайдалану режимін</w:t>
      </w:r>
      <w:r>
        <w:br/>
      </w:r>
      <w:r>
        <w:rPr>
          <w:rFonts w:ascii="Times New Roman"/>
          <w:b w:val="false"/>
          <w:i w:val="false"/>
          <w:color w:val="000000"/>
          <w:sz w:val="28"/>
        </w:rPr>
        <w:t>
белгілеу туралы" № 268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Жоңғар-Алатау мемлекеттiк ұлттық табиғи паркінің күзет</w:t>
      </w:r>
      <w:r>
        <w:br/>
      </w:r>
      <w:r>
        <w:rPr>
          <w:rFonts w:ascii="Times New Roman"/>
          <w:b/>
          <w:i w:val="false"/>
          <w:color w:val="000000"/>
        </w:rPr>
        <w:t>
аймағындағы табиғатты пайдалану режимi</w:t>
      </w:r>
    </w:p>
    <w:bookmarkEnd w:id="2"/>
    <w:bookmarkStart w:name="z8" w:id="3"/>
    <w:p>
      <w:pPr>
        <w:spacing w:after="0"/>
        <w:ind w:left="0"/>
        <w:jc w:val="both"/>
      </w:pPr>
      <w:r>
        <w:rPr>
          <w:rFonts w:ascii="Times New Roman"/>
          <w:b w:val="false"/>
          <w:i w:val="false"/>
          <w:color w:val="000000"/>
          <w:sz w:val="28"/>
        </w:rPr>
        <w:t>
      1. Жоңғар-Алатау мемлекеттiк ұлттық табиғи паркінің (бұдан әрі-ұлттық парк) күзет аймағында жер пайдаланушылардың табиғи ресурстарды тұрақты пайдалануды қамтамасыз ететiн дәстүрлi шаруашылық қызметінің негізгі түрлерiне рұқсат етiледi.</w:t>
      </w:r>
      <w:r>
        <w:br/>
      </w:r>
      <w:r>
        <w:rPr>
          <w:rFonts w:ascii="Times New Roman"/>
          <w:b w:val="false"/>
          <w:i w:val="false"/>
          <w:color w:val="000000"/>
          <w:sz w:val="28"/>
        </w:rPr>
        <w:t>
</w:t>
      </w:r>
      <w:r>
        <w:rPr>
          <w:rFonts w:ascii="Times New Roman"/>
          <w:b w:val="false"/>
          <w:i w:val="false"/>
          <w:color w:val="000000"/>
          <w:sz w:val="28"/>
        </w:rPr>
        <w:t>
      2. Ұлттық парктің күзет аймағында мыналарға тыйым салынады:</w:t>
      </w:r>
      <w:r>
        <w:br/>
      </w:r>
      <w:r>
        <w:rPr>
          <w:rFonts w:ascii="Times New Roman"/>
          <w:b w:val="false"/>
          <w:i w:val="false"/>
          <w:color w:val="000000"/>
          <w:sz w:val="28"/>
        </w:rPr>
        <w:t>
</w:t>
      </w:r>
      <w:r>
        <w:rPr>
          <w:rFonts w:ascii="Times New Roman"/>
          <w:b w:val="false"/>
          <w:i w:val="false"/>
          <w:color w:val="000000"/>
          <w:sz w:val="28"/>
        </w:rPr>
        <w:t>
      1) жаңа елдi мекендер құруға және бар елдi мекендердi кеңейтуге;</w:t>
      </w:r>
      <w:r>
        <w:br/>
      </w:r>
      <w:r>
        <w:rPr>
          <w:rFonts w:ascii="Times New Roman"/>
          <w:b w:val="false"/>
          <w:i w:val="false"/>
          <w:color w:val="000000"/>
          <w:sz w:val="28"/>
        </w:rPr>
        <w:t>
</w:t>
      </w:r>
      <w:r>
        <w:rPr>
          <w:rFonts w:ascii="Times New Roman"/>
          <w:b w:val="false"/>
          <w:i w:val="false"/>
          <w:color w:val="000000"/>
          <w:sz w:val="28"/>
        </w:rPr>
        <w:t>
      2) мемлекеттiк табиғи паркінің экологиялық жүйелерiне зиянды әсер ететiн объектiлердi орналастыруға, жобалауға, салуға және пайдалануға, жаңа технологиялар енгiзуге;</w:t>
      </w:r>
      <w:r>
        <w:br/>
      </w:r>
      <w:r>
        <w:rPr>
          <w:rFonts w:ascii="Times New Roman"/>
          <w:b w:val="false"/>
          <w:i w:val="false"/>
          <w:color w:val="000000"/>
          <w:sz w:val="28"/>
        </w:rPr>
        <w:t>
</w:t>
      </w:r>
      <w:r>
        <w:rPr>
          <w:rFonts w:ascii="Times New Roman"/>
          <w:b w:val="false"/>
          <w:i w:val="false"/>
          <w:color w:val="000000"/>
          <w:sz w:val="28"/>
        </w:rPr>
        <w:t>
      3) жануарлар мен өсiмдiктер дүниесi үшiн зәрлi улы химикаттар, тыңайтқыштар мен гербицидтер қолданылатын ауыл шаруашылығы мен орман шаруашылығының интенсивтi нысандарын енгiзуге;</w:t>
      </w:r>
      <w:r>
        <w:br/>
      </w:r>
      <w:r>
        <w:rPr>
          <w:rFonts w:ascii="Times New Roman"/>
          <w:b w:val="false"/>
          <w:i w:val="false"/>
          <w:color w:val="000000"/>
          <w:sz w:val="28"/>
        </w:rPr>
        <w:t>
</w:t>
      </w:r>
      <w:r>
        <w:rPr>
          <w:rFonts w:ascii="Times New Roman"/>
          <w:b w:val="false"/>
          <w:i w:val="false"/>
          <w:color w:val="000000"/>
          <w:sz w:val="28"/>
        </w:rPr>
        <w:t>
      4) атмосфераға және ашық су көздерi мен рельефке ластаушы заттар шығаруға және сарқынды суларды төгуге, қалдықтарды орналастыруға;</w:t>
      </w:r>
      <w:r>
        <w:br/>
      </w:r>
      <w:r>
        <w:rPr>
          <w:rFonts w:ascii="Times New Roman"/>
          <w:b w:val="false"/>
          <w:i w:val="false"/>
          <w:color w:val="000000"/>
          <w:sz w:val="28"/>
        </w:rPr>
        <w:t>
</w:t>
      </w:r>
      <w:r>
        <w:rPr>
          <w:rFonts w:ascii="Times New Roman"/>
          <w:b w:val="false"/>
          <w:i w:val="false"/>
          <w:color w:val="000000"/>
          <w:sz w:val="28"/>
        </w:rPr>
        <w:t>
      5) пайдалы қазбалар өндiруге;</w:t>
      </w:r>
      <w:r>
        <w:br/>
      </w:r>
      <w:r>
        <w:rPr>
          <w:rFonts w:ascii="Times New Roman"/>
          <w:b w:val="false"/>
          <w:i w:val="false"/>
          <w:color w:val="000000"/>
          <w:sz w:val="28"/>
        </w:rPr>
        <w:t>
</w:t>
      </w:r>
      <w:r>
        <w:rPr>
          <w:rFonts w:ascii="Times New Roman"/>
          <w:b w:val="false"/>
          <w:i w:val="false"/>
          <w:color w:val="000000"/>
          <w:sz w:val="28"/>
        </w:rPr>
        <w:t>
      6) әуесқойлық (спорттық) және кәсiпшiлiк аң аулауға;</w:t>
      </w:r>
      <w:r>
        <w:br/>
      </w:r>
      <w:r>
        <w:rPr>
          <w:rFonts w:ascii="Times New Roman"/>
          <w:b w:val="false"/>
          <w:i w:val="false"/>
          <w:color w:val="000000"/>
          <w:sz w:val="28"/>
        </w:rPr>
        <w:t>
</w:t>
      </w:r>
      <w:r>
        <w:rPr>
          <w:rFonts w:ascii="Times New Roman"/>
          <w:b w:val="false"/>
          <w:i w:val="false"/>
          <w:color w:val="000000"/>
          <w:sz w:val="28"/>
        </w:rPr>
        <w:t>
      7) радиоактивтi материалдар мен өнеркәсiп қалдықтарын көмуге;</w:t>
      </w:r>
      <w:r>
        <w:br/>
      </w:r>
      <w:r>
        <w:rPr>
          <w:rFonts w:ascii="Times New Roman"/>
          <w:b w:val="false"/>
          <w:i w:val="false"/>
          <w:color w:val="000000"/>
          <w:sz w:val="28"/>
        </w:rPr>
        <w:t>
</w:t>
      </w:r>
      <w:r>
        <w:rPr>
          <w:rFonts w:ascii="Times New Roman"/>
          <w:b w:val="false"/>
          <w:i w:val="false"/>
          <w:color w:val="000000"/>
          <w:sz w:val="28"/>
        </w:rPr>
        <w:t>
      8) Ұлттық парктің экологиялық жүйелерiнiң гидрологиялық режимiн өзгертетiн қызметке (бөгеттер, дамбалар, гидротехникалық құрылыстар және табиғи су ағынын тоқтатуға немесе азайтуға әкеп соғатын басқа да объектiлер салуға;</w:t>
      </w:r>
      <w:r>
        <w:br/>
      </w:r>
      <w:r>
        <w:rPr>
          <w:rFonts w:ascii="Times New Roman"/>
          <w:b w:val="false"/>
          <w:i w:val="false"/>
          <w:color w:val="000000"/>
          <w:sz w:val="28"/>
        </w:rPr>
        <w:t>
</w:t>
      </w:r>
      <w:r>
        <w:rPr>
          <w:rFonts w:ascii="Times New Roman"/>
          <w:b w:val="false"/>
          <w:i w:val="false"/>
          <w:color w:val="000000"/>
          <w:sz w:val="28"/>
        </w:rPr>
        <w:t>
      9) жабайы жануарлар мен жабайы өсiмдiктердiң бөтен түрлерiн жерсiндiруге;</w:t>
      </w:r>
      <w:r>
        <w:br/>
      </w:r>
      <w:r>
        <w:rPr>
          <w:rFonts w:ascii="Times New Roman"/>
          <w:b w:val="false"/>
          <w:i w:val="false"/>
          <w:color w:val="000000"/>
          <w:sz w:val="28"/>
        </w:rPr>
        <w:t>
</w:t>
      </w:r>
      <w:r>
        <w:rPr>
          <w:rFonts w:ascii="Times New Roman"/>
          <w:b w:val="false"/>
          <w:i w:val="false"/>
          <w:color w:val="000000"/>
          <w:sz w:val="28"/>
        </w:rPr>
        <w:t>
      10) Ұлттық парктің экологиялық жүйелерiне зиянды әсер ететiн басқа да қызметке тыйым салынады.</w:t>
      </w:r>
      <w:r>
        <w:br/>
      </w:r>
      <w:r>
        <w:rPr>
          <w:rFonts w:ascii="Times New Roman"/>
          <w:b w:val="false"/>
          <w:i w:val="false"/>
          <w:color w:val="000000"/>
          <w:sz w:val="28"/>
        </w:rPr>
        <w:t>
</w:t>
      </w:r>
      <w:r>
        <w:rPr>
          <w:rFonts w:ascii="Times New Roman"/>
          <w:b w:val="false"/>
          <w:i w:val="false"/>
          <w:color w:val="000000"/>
          <w:sz w:val="28"/>
        </w:rPr>
        <w:t>
      3. Ұлттық парктің күзет аймағында оның экологиялық жүйесiне келеңсiз әсер етпейтiн шаруашылық әрекеттiң әр алуан түрлерi жүзеге асуы мүмкiн:</w:t>
      </w:r>
      <w:r>
        <w:br/>
      </w:r>
      <w:r>
        <w:rPr>
          <w:rFonts w:ascii="Times New Roman"/>
          <w:b w:val="false"/>
          <w:i w:val="false"/>
          <w:color w:val="000000"/>
          <w:sz w:val="28"/>
        </w:rPr>
        <w:t>
</w:t>
      </w:r>
      <w:r>
        <w:rPr>
          <w:rFonts w:ascii="Times New Roman"/>
          <w:b w:val="false"/>
          <w:i w:val="false"/>
          <w:color w:val="000000"/>
          <w:sz w:val="28"/>
        </w:rPr>
        <w:t>
      1) орман шаруашылық әрекеті;</w:t>
      </w:r>
      <w:r>
        <w:br/>
      </w:r>
      <w:r>
        <w:rPr>
          <w:rFonts w:ascii="Times New Roman"/>
          <w:b w:val="false"/>
          <w:i w:val="false"/>
          <w:color w:val="000000"/>
          <w:sz w:val="28"/>
        </w:rPr>
        <w:t>
</w:t>
      </w:r>
      <w:r>
        <w:rPr>
          <w:rFonts w:ascii="Times New Roman"/>
          <w:b w:val="false"/>
          <w:i w:val="false"/>
          <w:color w:val="000000"/>
          <w:sz w:val="28"/>
        </w:rPr>
        <w:t>
      2) мал жайылымы және шөп шабуды қоса алғанда, дәстүрлi жер пайдалану, сондай-ақ биологиялық саналуандықты ұзақ мерзiмдi сақтау мен оның берiктiгiн қамтамасыз ету шеңберiндегi өзге де қызмет;</w:t>
      </w:r>
      <w:r>
        <w:br/>
      </w:r>
      <w:r>
        <w:rPr>
          <w:rFonts w:ascii="Times New Roman"/>
          <w:b w:val="false"/>
          <w:i w:val="false"/>
          <w:color w:val="000000"/>
          <w:sz w:val="28"/>
        </w:rPr>
        <w:t>
</w:t>
      </w:r>
      <w:r>
        <w:rPr>
          <w:rFonts w:ascii="Times New Roman"/>
          <w:b w:val="false"/>
          <w:i w:val="false"/>
          <w:color w:val="000000"/>
          <w:sz w:val="28"/>
        </w:rPr>
        <w:t>
      3) туристiк және рекреациялық қызмет;</w:t>
      </w:r>
      <w:r>
        <w:br/>
      </w:r>
      <w:r>
        <w:rPr>
          <w:rFonts w:ascii="Times New Roman"/>
          <w:b w:val="false"/>
          <w:i w:val="false"/>
          <w:color w:val="000000"/>
          <w:sz w:val="28"/>
        </w:rPr>
        <w:t>
</w:t>
      </w:r>
      <w:r>
        <w:rPr>
          <w:rFonts w:ascii="Times New Roman"/>
          <w:b w:val="false"/>
          <w:i w:val="false"/>
          <w:color w:val="000000"/>
          <w:sz w:val="28"/>
        </w:rPr>
        <w:t>
      4) минералды суларды, жер астының жылы суларын және климаттық ресурстарды пайдалану;</w:t>
      </w:r>
      <w:r>
        <w:br/>
      </w:r>
      <w:r>
        <w:rPr>
          <w:rFonts w:ascii="Times New Roman"/>
          <w:b w:val="false"/>
          <w:i w:val="false"/>
          <w:color w:val="000000"/>
          <w:sz w:val="28"/>
        </w:rPr>
        <w:t>
</w:t>
      </w:r>
      <w:r>
        <w:rPr>
          <w:rFonts w:ascii="Times New Roman"/>
          <w:b w:val="false"/>
          <w:i w:val="false"/>
          <w:color w:val="000000"/>
          <w:sz w:val="28"/>
        </w:rPr>
        <w:t>
      5) кәсiпшiлiк және әуесқойлық (спорттық) балық аулау;</w:t>
      </w:r>
      <w:r>
        <w:br/>
      </w:r>
      <w:r>
        <w:rPr>
          <w:rFonts w:ascii="Times New Roman"/>
          <w:b w:val="false"/>
          <w:i w:val="false"/>
          <w:color w:val="000000"/>
          <w:sz w:val="28"/>
        </w:rPr>
        <w:t>
</w:t>
      </w:r>
      <w:r>
        <w:rPr>
          <w:rFonts w:ascii="Times New Roman"/>
          <w:b w:val="false"/>
          <w:i w:val="false"/>
          <w:color w:val="000000"/>
          <w:sz w:val="28"/>
        </w:rPr>
        <w:t>
      6) орман және дала өрттерiн сөндiру жөнiнде жердегi және авиациялық жұмыстарды жүргiзу;</w:t>
      </w:r>
      <w:r>
        <w:br/>
      </w:r>
      <w:r>
        <w:rPr>
          <w:rFonts w:ascii="Times New Roman"/>
          <w:b w:val="false"/>
          <w:i w:val="false"/>
          <w:color w:val="000000"/>
          <w:sz w:val="28"/>
        </w:rPr>
        <w:t>
</w:t>
      </w:r>
      <w:r>
        <w:rPr>
          <w:rFonts w:ascii="Times New Roman"/>
          <w:b w:val="false"/>
          <w:i w:val="false"/>
          <w:color w:val="000000"/>
          <w:sz w:val="28"/>
        </w:rPr>
        <w:t>
      7) бүлiнген жерлердi рекультивациялау;</w:t>
      </w:r>
      <w:r>
        <w:br/>
      </w:r>
      <w:r>
        <w:rPr>
          <w:rFonts w:ascii="Times New Roman"/>
          <w:b w:val="false"/>
          <w:i w:val="false"/>
          <w:color w:val="000000"/>
          <w:sz w:val="28"/>
        </w:rPr>
        <w:t>
</w:t>
      </w:r>
      <w:r>
        <w:rPr>
          <w:rFonts w:ascii="Times New Roman"/>
          <w:b w:val="false"/>
          <w:i w:val="false"/>
          <w:color w:val="000000"/>
          <w:sz w:val="28"/>
        </w:rPr>
        <w:t>
      8) орман және өзге де өсiмдiк қауымдастықтарын қалпына келтiру;</w:t>
      </w:r>
      <w:r>
        <w:br/>
      </w:r>
      <w:r>
        <w:rPr>
          <w:rFonts w:ascii="Times New Roman"/>
          <w:b w:val="false"/>
          <w:i w:val="false"/>
          <w:color w:val="000000"/>
          <w:sz w:val="28"/>
        </w:rPr>
        <w:t>
</w:t>
      </w:r>
      <w:r>
        <w:rPr>
          <w:rFonts w:ascii="Times New Roman"/>
          <w:b w:val="false"/>
          <w:i w:val="false"/>
          <w:color w:val="000000"/>
          <w:sz w:val="28"/>
        </w:rPr>
        <w:t>
      9) жабайы жануарлардың мекендеу ортасы мен санын қалпына келтiру;</w:t>
      </w:r>
      <w:r>
        <w:br/>
      </w:r>
      <w:r>
        <w:rPr>
          <w:rFonts w:ascii="Times New Roman"/>
          <w:b w:val="false"/>
          <w:i w:val="false"/>
          <w:color w:val="000000"/>
          <w:sz w:val="28"/>
        </w:rPr>
        <w:t>
</w:t>
      </w:r>
      <w:r>
        <w:rPr>
          <w:rFonts w:ascii="Times New Roman"/>
          <w:b w:val="false"/>
          <w:i w:val="false"/>
          <w:color w:val="000000"/>
          <w:sz w:val="28"/>
        </w:rPr>
        <w:t>
      10) жер учаскелерiн туристер болатын жерлердi жайластыру, өсiмдiктер мен жануарлардың эндемикалық, сирек кездесетiн және құрып бара жатқан түрлерiн жасанды жолмен көбейту, өсiру, өндiру үшiн питомниктер салу, ұлттық парк қызметкерлерiнiң тұруы үшiн қызметтiк үй-жайлар (кордондар) салу, оларға қызмет бабындағы жер үлестерiн беру үшiн пайдалану.</w:t>
      </w:r>
      <w:r>
        <w:br/>
      </w:r>
      <w:r>
        <w:rPr>
          <w:rFonts w:ascii="Times New Roman"/>
          <w:b w:val="false"/>
          <w:i w:val="false"/>
          <w:color w:val="000000"/>
          <w:sz w:val="28"/>
        </w:rPr>
        <w:t>
</w:t>
      </w:r>
      <w:r>
        <w:rPr>
          <w:rFonts w:ascii="Times New Roman"/>
          <w:b w:val="false"/>
          <w:i w:val="false"/>
          <w:color w:val="000000"/>
          <w:sz w:val="28"/>
        </w:rPr>
        <w:t>
      4. Ұлттық паркінің күзет аймағында "Алматы облысының аумағындағы Жоңғар-Алатау мемлекеттік ұлттық табиғи паркінің күзет аймағы мен табиғатты пайдалану режимін белгілеу туралы" облыс әкімдігі қаулысына қосымшаның </w:t>
      </w:r>
      <w:r>
        <w:rPr>
          <w:rFonts w:ascii="Times New Roman"/>
          <w:b w:val="false"/>
          <w:i w:val="false"/>
          <w:color w:val="000000"/>
          <w:sz w:val="28"/>
        </w:rPr>
        <w:t>3-тармағында</w:t>
      </w:r>
      <w:r>
        <w:rPr>
          <w:rFonts w:ascii="Times New Roman"/>
          <w:b w:val="false"/>
          <w:i w:val="false"/>
          <w:color w:val="000000"/>
          <w:sz w:val="28"/>
        </w:rPr>
        <w:t xml:space="preserve"> аталған қызмет түрлерін жүзеге асыру кезiнде жануарлар мен өсiмдiктер дүниесi объектiлерiнiң мекендеу ортасын және көбею жағдайларын, жануарлардың қоныс аудару жолдары мен шоғырлану орындарын сақтау жөнiндегi iс-шаралар көзделуге және жүзеге асырылуға, жабайы жануарлардың мекендеу ортасы ретiнде ерекше құнды учаскелерге, сондай-ақ ұлттық парктің өзге объектiлерiне қол сұғылмауы қамтамасыз етiлуге тиiс.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