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96e2" w14:textId="d239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2012 жылғы 19 наурыздағы N 7-226 қаулысы. Алматы облысының Әділет департаменті Талдықорған қаласының Әділет басқармасында 2012 жылы 12 сәуірде N 2-1-159 тіркелді. Күші жойылды - Алматы облысы Талдықорған қаласы әкімдігінің 2013 жылғы 26 маусымдағы N 12-640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26.06.2013 N 12-640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2012 жылдың 16 ақпандағы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28-бабының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Қазақстан Республикасының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қызметтегі кезекті шақыру туралы" N 274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01 наурыздағы N 274 Жарлығын іске асыру туралы" N 326 </w:t>
      </w:r>
      <w:r>
        <w:rPr>
          <w:rFonts w:ascii="Times New Roman"/>
          <w:b w:val="false"/>
          <w:i w:val="false"/>
          <w:color w:val="000000"/>
          <w:sz w:val="28"/>
        </w:rPr>
        <w:t>қаулысы</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Талдықорған қаласы, Тәуелсіздік көшесі, 31/33 үй мекен-жайындағы шақыру учаскесіне "Алматы облысы Талдықорған қаласының қорғаныс істері жөніндегі біріктірілген басқармасы" мемлекеттік мекемесі әскерге шақыруды кейінге қалдыруға немесе одан босатылуға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азаматтарды 2012 жылдың сәуір-маусымында және қазан-желтоқсанында кезекті мерзімді әскери қызметке шақыру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кезекті мерзімді әскери қызметке шақыруды жүргізу үшін әскерге шақыруды өткізу кезеңіне қалалық шақыру комиссиясының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кезекті мерзімді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"Талдықорған қалалық ішкі істер басқармасы" мемлекеттік мекемесі бастығына (Бақытберген Нұрахымұлы Бейсебаев) (келісім бойынша) өз құзыреті шегінде әскери міндеттілікті орындаудан жалтарған адамдарды іздестіруді, "Алматы облысы Талдықорған қаласының қорғаныс істері жөніндегі біріктірілген басқармасы" мемлекеттік мекемесіне азаматтарын тұрғылықты жері бойынша әскери есепке қою немесе шығару туралы мәліметтер тіркеуді жүзеге асырсын.</w:t>
      </w:r>
      <w:r>
        <w:br/>
      </w:r>
      <w:r>
        <w:rPr>
          <w:rFonts w:ascii="Times New Roman"/>
          <w:b w:val="false"/>
          <w:i w:val="false"/>
          <w:color w:val="000000"/>
          <w:sz w:val="28"/>
        </w:rPr>
        <w:t>
</w:t>
      </w:r>
      <w:r>
        <w:rPr>
          <w:rFonts w:ascii="Times New Roman"/>
          <w:b w:val="false"/>
          <w:i w:val="false"/>
          <w:color w:val="000000"/>
          <w:sz w:val="28"/>
        </w:rPr>
        <w:t>
      5. Қала әкімдігінің 2011 жылғы 19 сәуірдегі "Талдықорған қаласында 2011 жылдың сәуір-маусымында және қазан-желтоқсанында азаматтарды кезекті мерзімді әскери қызметке шақыруды ұйымдастыру және қамтамасыз ету туралы" (Алматы облысының Әділет департаментінде Нормативтік құқықтық кесімдердің мемлекеттік тіркеу тізілімінде 2011 жылғы 5 мамырдағы тіркелген нөмірі 2-1-142 және "Талдықорған" газетінің 2011 жылғы 13 мамырдағы 21-нөмірінде жарияланған) N 9-400 </w:t>
      </w:r>
      <w:r>
        <w:rPr>
          <w:rFonts w:ascii="Times New Roman"/>
          <w:b w:val="false"/>
          <w:i w:val="false"/>
          <w:color w:val="000000"/>
          <w:sz w:val="28"/>
        </w:rPr>
        <w:t>қаулысының</w:t>
      </w:r>
      <w:r>
        <w:rPr>
          <w:rFonts w:ascii="Times New Roman"/>
          <w:b w:val="false"/>
          <w:i w:val="false"/>
          <w:color w:val="000000"/>
          <w:sz w:val="28"/>
        </w:rPr>
        <w:t>, қала әкімдігінің 2011 жылғы 15 тамыздағы "Талдықорған қаласы әкімдігінің 2011 жылғы 19 сәуірдегі "Талдықорған қаласында 2011 жылдың сәуір-маусымында және қазан-желтоқсанында азаматтарды кезекті мерзімді әскери қызметке шақыруды ұйымдастыру және қамтамасыз ету туралы" N 9-400 қаулысына өзгеріс енгізу туралы" (Алматы облысының Әділет департаментінде Нормативтік құқықтық кесімдердің мемлекеттік тіркеу тізілімінде 2011 жылғы 16 қыркүйектегі тіркелген нөмірі 2-1-146 және "Талдықорған" газетінің 2011 жылғы 30 қыркүйектегі 41-нөмірінде жарияланған) N 19-851 </w:t>
      </w:r>
      <w:r>
        <w:rPr>
          <w:rFonts w:ascii="Times New Roman"/>
          <w:b w:val="false"/>
          <w:i w:val="false"/>
          <w:color w:val="000000"/>
          <w:sz w:val="28"/>
        </w:rPr>
        <w:t>қаулысының</w:t>
      </w:r>
      <w:r>
        <w:rPr>
          <w:rFonts w:ascii="Times New Roman"/>
          <w:b w:val="false"/>
          <w:i w:val="false"/>
          <w:color w:val="000000"/>
          <w:sz w:val="28"/>
        </w:rPr>
        <w:t>, қала әкімдігінің 2011 жылғы 8 қыркүйектегі "Талдықорған қаласы әкімдігінің 2011 жылғы 19 сәуірдегі "Талдықорған қаласында 2011 жылдың сәуір-маусымында және қазан-желтоқсанында азаматтарды кезекті мерзімді әскери қызметке шақыруды ұйымдастыру және қамтамасыз ету туралы" N 9-400 қаулысына өзгеріс енгізу туралы" (Алматы облысының Әділет департаментінде Нормативтік құқықтық кесімдердің мемлекеттік тіркеу тізілімінде 2011 жылғы 14 желтоқсандағы тіркелген нөмірі 2-1-151 және "Талдықорған" газетінің 2011 жылғы 30 желтоқсандағы 54-нөмірінде жарияланған) N 21-920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қала әкімінің орынбасары Қайрат Найманбайұлы Бұлдыбаевқа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Е. Алпысов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Алматы облысы әкімдігінің</w:t>
      </w:r>
      <w:r>
        <w:br/>
      </w:r>
      <w:r>
        <w:rPr>
          <w:rFonts w:ascii="Times New Roman"/>
          <w:b w:val="false"/>
          <w:i w:val="false"/>
          <w:color w:val="000000"/>
          <w:sz w:val="28"/>
        </w:rPr>
        <w:t>
</w:t>
      </w:r>
      <w:r>
        <w:rPr>
          <w:rFonts w:ascii="Times New Roman"/>
          <w:b w:val="false"/>
          <w:i/>
          <w:color w:val="000000"/>
          <w:sz w:val="28"/>
        </w:rPr>
        <w:t>      "Алматы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шаруашылық</w:t>
      </w:r>
      <w:r>
        <w:br/>
      </w:r>
      <w:r>
        <w:rPr>
          <w:rFonts w:ascii="Times New Roman"/>
          <w:b w:val="false"/>
          <w:i w:val="false"/>
          <w:color w:val="000000"/>
          <w:sz w:val="28"/>
        </w:rPr>
        <w:t>
</w:t>
      </w:r>
      <w:r>
        <w:rPr>
          <w:rFonts w:ascii="Times New Roman"/>
          <w:b w:val="false"/>
          <w:i/>
          <w:color w:val="000000"/>
          <w:sz w:val="28"/>
        </w:rPr>
        <w:t>      жүргізу құқығындағы</w:t>
      </w:r>
      <w:r>
        <w:br/>
      </w:r>
      <w:r>
        <w:rPr>
          <w:rFonts w:ascii="Times New Roman"/>
          <w:b w:val="false"/>
          <w:i w:val="false"/>
          <w:color w:val="000000"/>
          <w:sz w:val="28"/>
        </w:rPr>
        <w:t>
</w:t>
      </w:r>
      <w:r>
        <w:rPr>
          <w:rFonts w:ascii="Times New Roman"/>
          <w:b w:val="false"/>
          <w:i/>
          <w:color w:val="000000"/>
          <w:sz w:val="28"/>
        </w:rPr>
        <w:t>      "Талдықорған қалалық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директоры                    Тлеуберді Максимұлы Жансеңгіров</w:t>
      </w:r>
      <w:r>
        <w:br/>
      </w:r>
      <w:r>
        <w:rPr>
          <w:rFonts w:ascii="Times New Roman"/>
          <w:b w:val="false"/>
          <w:i w:val="false"/>
          <w:color w:val="000000"/>
          <w:sz w:val="28"/>
        </w:rPr>
        <w:t>
      19 наурыз 2012 жыл</w:t>
      </w:r>
    </w:p>
    <w:p>
      <w:pPr>
        <w:spacing w:after="0"/>
        <w:ind w:left="0"/>
        <w:jc w:val="both"/>
      </w:pPr>
      <w:r>
        <w:rPr>
          <w:rFonts w:ascii="Times New Roman"/>
          <w:b w:val="false"/>
          <w:i/>
          <w:color w:val="000000"/>
          <w:sz w:val="28"/>
        </w:rPr>
        <w:t>      "Талдықорған қалалық ішкі</w:t>
      </w:r>
      <w:r>
        <w:br/>
      </w:r>
      <w:r>
        <w:rPr>
          <w:rFonts w:ascii="Times New Roman"/>
          <w:b w:val="false"/>
          <w:i w:val="false"/>
          <w:color w:val="000000"/>
          <w:sz w:val="28"/>
        </w:rPr>
        <w:t>
</w:t>
      </w:r>
      <w:r>
        <w:rPr>
          <w:rFonts w:ascii="Times New Roman"/>
          <w:b w:val="false"/>
          <w:i/>
          <w:color w:val="000000"/>
          <w:sz w:val="28"/>
        </w:rPr>
        <w:t>      істер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Бақытберген Нұрақымұлы Бейсебаев</w:t>
      </w:r>
      <w:r>
        <w:br/>
      </w:r>
      <w:r>
        <w:rPr>
          <w:rFonts w:ascii="Times New Roman"/>
          <w:b w:val="false"/>
          <w:i w:val="false"/>
          <w:color w:val="000000"/>
          <w:sz w:val="28"/>
        </w:rPr>
        <w:t>
      19 наурыз 2012 жыл</w:t>
      </w:r>
    </w:p>
    <w:p>
      <w:pPr>
        <w:spacing w:after="0"/>
        <w:ind w:left="0"/>
        <w:jc w:val="both"/>
      </w:pPr>
      <w:r>
        <w:rPr>
          <w:rFonts w:ascii="Times New Roman"/>
          <w:b w:val="false"/>
          <w:i/>
          <w:color w:val="000000"/>
          <w:sz w:val="28"/>
        </w:rPr>
        <w:t>      "Алматы облысы Талдықорған</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Ғалымжан Қуанышбайұлы Жантурин</w:t>
      </w:r>
      <w:r>
        <w:br/>
      </w:r>
      <w:r>
        <w:rPr>
          <w:rFonts w:ascii="Times New Roman"/>
          <w:b w:val="false"/>
          <w:i w:val="false"/>
          <w:color w:val="000000"/>
          <w:sz w:val="28"/>
        </w:rPr>
        <w:t>
      19 наурыз 2012 жыл</w:t>
      </w:r>
    </w:p>
    <w:bookmarkStart w:name="z9" w:id="1"/>
    <w:p>
      <w:pPr>
        <w:spacing w:after="0"/>
        <w:ind w:left="0"/>
        <w:jc w:val="both"/>
      </w:pPr>
      <w:r>
        <w:rPr>
          <w:rFonts w:ascii="Times New Roman"/>
          <w:b w:val="false"/>
          <w:i w:val="false"/>
          <w:color w:val="000000"/>
          <w:sz w:val="28"/>
        </w:rPr>
        <w:t>
Қала әкімдігінің 2012 жылғы</w:t>
      </w:r>
      <w:r>
        <w:br/>
      </w:r>
      <w:r>
        <w:rPr>
          <w:rFonts w:ascii="Times New Roman"/>
          <w:b w:val="false"/>
          <w:i w:val="false"/>
          <w:color w:val="000000"/>
          <w:sz w:val="28"/>
        </w:rPr>
        <w:t>
19 наурыздағы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N 7-226 қаулысына</w:t>
      </w:r>
      <w:r>
        <w:br/>
      </w:r>
      <w:r>
        <w:rPr>
          <w:rFonts w:ascii="Times New Roman"/>
          <w:b w:val="false"/>
          <w:i w:val="false"/>
          <w:color w:val="000000"/>
          <w:sz w:val="28"/>
        </w:rPr>
        <w:t>
1-қосымша</w:t>
      </w:r>
    </w:p>
    <w:bookmarkEnd w:id="1"/>
    <w:bookmarkStart w:name="z10" w:id="2"/>
    <w:p>
      <w:pPr>
        <w:spacing w:after="0"/>
        <w:ind w:left="0"/>
        <w:jc w:val="left"/>
      </w:pPr>
      <w:r>
        <w:rPr>
          <w:rFonts w:ascii="Times New Roman"/>
          <w:b/>
          <w:i w:val="false"/>
          <w:color w:val="000000"/>
        </w:rPr>
        <w:t xml:space="preserve"> 
Қалалық шақыру комиссиясының құрамы</w:t>
      </w:r>
    </w:p>
    <w:bookmarkEnd w:id="2"/>
    <w:p>
      <w:pPr>
        <w:spacing w:after="0"/>
        <w:ind w:left="0"/>
        <w:jc w:val="both"/>
      </w:pPr>
      <w:r>
        <w:rPr>
          <w:rFonts w:ascii="Times New Roman"/>
          <w:b w:val="false"/>
          <w:i w:val="false"/>
          <w:color w:val="ff0000"/>
          <w:sz w:val="28"/>
        </w:rPr>
        <w:t xml:space="preserve">      Ескерту. 1-қосымшаға өзгеріс енгізілді - Алматы облысы Талдықорған қаласы әкімдігінің 2012.09.05 </w:t>
      </w:r>
      <w:r>
        <w:rPr>
          <w:rFonts w:ascii="Times New Roman"/>
          <w:b w:val="false"/>
          <w:i w:val="false"/>
          <w:color w:val="ff0000"/>
          <w:sz w:val="28"/>
        </w:rPr>
        <w:t>N 26-928</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683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 Найманбайұлы</w:t>
            </w:r>
            <w:r>
              <w:br/>
            </w:r>
            <w:r>
              <w:rPr>
                <w:rFonts w:ascii="Times New Roman"/>
                <w:b w:val="false"/>
                <w:i w:val="false"/>
                <w:color w:val="000000"/>
                <w:sz w:val="20"/>
              </w:rPr>
              <w:t>
Бұлдыбаев</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қала</w:t>
            </w:r>
            <w:r>
              <w:br/>
            </w:r>
            <w:r>
              <w:rPr>
                <w:rFonts w:ascii="Times New Roman"/>
                <w:b w:val="false"/>
                <w:i w:val="false"/>
                <w:color w:val="000000"/>
                <w:sz w:val="20"/>
              </w:rPr>
              <w:t>
әкімінің орынбасары,</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Ғалымжан Қуанышбайұлы</w:t>
            </w:r>
            <w:r>
              <w:br/>
            </w:r>
            <w:r>
              <w:rPr>
                <w:rFonts w:ascii="Times New Roman"/>
                <w:b w:val="false"/>
                <w:i w:val="false"/>
                <w:color w:val="000000"/>
                <w:sz w:val="20"/>
              </w:rPr>
              <w:t>
Жантурин</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w:t>
            </w:r>
            <w:r>
              <w:br/>
            </w:r>
            <w:r>
              <w:rPr>
                <w:rFonts w:ascii="Times New Roman"/>
                <w:b w:val="false"/>
                <w:i w:val="false"/>
                <w:color w:val="000000"/>
                <w:sz w:val="20"/>
              </w:rPr>
              <w:t>
орынбасары, Алматы облысы</w:t>
            </w:r>
            <w:r>
              <w:br/>
            </w:r>
            <w:r>
              <w:rPr>
                <w:rFonts w:ascii="Times New Roman"/>
                <w:b w:val="false"/>
                <w:i w:val="false"/>
                <w:color w:val="000000"/>
                <w:sz w:val="20"/>
              </w:rPr>
              <w:t>
Талдықорған қаласының</w:t>
            </w:r>
            <w:r>
              <w:br/>
            </w:r>
            <w:r>
              <w:rPr>
                <w:rFonts w:ascii="Times New Roman"/>
                <w:b w:val="false"/>
                <w:i w:val="false"/>
                <w:color w:val="000000"/>
                <w:sz w:val="20"/>
              </w:rPr>
              <w:t>
қорғаныс істері жөніндегі</w:t>
            </w:r>
            <w:r>
              <w:br/>
            </w:r>
            <w:r>
              <w:rPr>
                <w:rFonts w:ascii="Times New Roman"/>
                <w:b w:val="false"/>
                <w:i w:val="false"/>
                <w:color w:val="000000"/>
                <w:sz w:val="20"/>
              </w:rPr>
              <w:t>
біріктірілген басқармасы"</w:t>
            </w:r>
            <w:r>
              <w:br/>
            </w:r>
            <w:r>
              <w:rPr>
                <w:rFonts w:ascii="Times New Roman"/>
                <w:b w:val="false"/>
                <w:i w:val="false"/>
                <w:color w:val="000000"/>
                <w:sz w:val="20"/>
              </w:rPr>
              <w:t>
мемлекеттік мекемесінің бастығы,</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r>
              <w:br/>
            </w:r>
            <w:r>
              <w:rPr>
                <w:rFonts w:ascii="Times New Roman"/>
                <w:b w:val="false"/>
                <w:i w:val="false"/>
                <w:color w:val="000000"/>
                <w:sz w:val="20"/>
              </w:rPr>
              <w:t>
Ермек Молдақұлұлы Егінбаев</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қалалық ішкі істер</w:t>
            </w:r>
            <w:r>
              <w:br/>
            </w:r>
            <w:r>
              <w:rPr>
                <w:rFonts w:ascii="Times New Roman"/>
                <w:b w:val="false"/>
                <w:i w:val="false"/>
                <w:color w:val="000000"/>
                <w:sz w:val="20"/>
              </w:rPr>
              <w:t>
басқармасы" мемлекеттік мекемесі</w:t>
            </w:r>
            <w:r>
              <w:br/>
            </w:r>
            <w:r>
              <w:rPr>
                <w:rFonts w:ascii="Times New Roman"/>
                <w:b w:val="false"/>
                <w:i w:val="false"/>
                <w:color w:val="000000"/>
                <w:sz w:val="20"/>
              </w:rPr>
              <w:t>
бастығының орынбасары;</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Бахыт Мәженқызы</w:t>
            </w:r>
            <w:r>
              <w:br/>
            </w:r>
            <w:r>
              <w:rPr>
                <w:rFonts w:ascii="Times New Roman"/>
                <w:b w:val="false"/>
                <w:i w:val="false"/>
                <w:color w:val="000000"/>
                <w:sz w:val="20"/>
              </w:rPr>
              <w:t>
Джаппарханова</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w:t>
            </w:r>
            <w:r>
              <w:br/>
            </w:r>
            <w:r>
              <w:rPr>
                <w:rFonts w:ascii="Times New Roman"/>
                <w:b w:val="false"/>
                <w:i w:val="false"/>
                <w:color w:val="000000"/>
                <w:sz w:val="20"/>
              </w:rPr>
              <w:t>
"Алматы облысының денсаулық</w:t>
            </w:r>
            <w:r>
              <w:br/>
            </w:r>
            <w:r>
              <w:rPr>
                <w:rFonts w:ascii="Times New Roman"/>
                <w:b w:val="false"/>
                <w:i w:val="false"/>
                <w:color w:val="000000"/>
                <w:sz w:val="20"/>
              </w:rPr>
              <w:t>
сақтау басқармасы" мемлекеттік</w:t>
            </w:r>
            <w:r>
              <w:br/>
            </w:r>
            <w:r>
              <w:rPr>
                <w:rFonts w:ascii="Times New Roman"/>
                <w:b w:val="false"/>
                <w:i w:val="false"/>
                <w:color w:val="000000"/>
                <w:sz w:val="20"/>
              </w:rPr>
              <w:t>
мекемесінің шаруашылық жүргізу</w:t>
            </w:r>
            <w:r>
              <w:br/>
            </w:r>
            <w:r>
              <w:rPr>
                <w:rFonts w:ascii="Times New Roman"/>
                <w:b w:val="false"/>
                <w:i w:val="false"/>
                <w:color w:val="000000"/>
                <w:sz w:val="20"/>
              </w:rPr>
              <w:t>
құқығындағы "Талдықорған қалалық</w:t>
            </w:r>
            <w:r>
              <w:br/>
            </w:r>
            <w:r>
              <w:rPr>
                <w:rFonts w:ascii="Times New Roman"/>
                <w:b w:val="false"/>
                <w:i w:val="false"/>
                <w:color w:val="000000"/>
                <w:sz w:val="20"/>
              </w:rPr>
              <w:t>
емханасы" мемлекеттік коммуналдық</w:t>
            </w:r>
            <w:r>
              <w:br/>
            </w:r>
            <w:r>
              <w:rPr>
                <w:rFonts w:ascii="Times New Roman"/>
                <w:b w:val="false"/>
                <w:i w:val="false"/>
                <w:color w:val="000000"/>
                <w:sz w:val="20"/>
              </w:rPr>
              <w:t>
кәсіпорынның директорының</w:t>
            </w:r>
            <w:r>
              <w:br/>
            </w:r>
            <w:r>
              <w:rPr>
                <w:rFonts w:ascii="Times New Roman"/>
                <w:b w:val="false"/>
                <w:i w:val="false"/>
                <w:color w:val="000000"/>
                <w:sz w:val="20"/>
              </w:rPr>
              <w:t>
орынбасары, медициналық</w:t>
            </w:r>
            <w:r>
              <w:br/>
            </w:r>
            <w:r>
              <w:rPr>
                <w:rFonts w:ascii="Times New Roman"/>
                <w:b w:val="false"/>
                <w:i w:val="false"/>
                <w:color w:val="000000"/>
                <w:sz w:val="20"/>
              </w:rPr>
              <w:t>
комиссиясының төрағасы;</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Сымбат Қабкешқызы</w:t>
            </w:r>
            <w:r>
              <w:br/>
            </w:r>
            <w:r>
              <w:rPr>
                <w:rFonts w:ascii="Times New Roman"/>
                <w:b w:val="false"/>
                <w:i w:val="false"/>
                <w:color w:val="000000"/>
                <w:sz w:val="20"/>
              </w:rPr>
              <w:t>
Сванколова</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Алматы облысы</w:t>
            </w:r>
            <w:r>
              <w:br/>
            </w:r>
            <w:r>
              <w:rPr>
                <w:rFonts w:ascii="Times New Roman"/>
                <w:b w:val="false"/>
                <w:i w:val="false"/>
                <w:color w:val="000000"/>
                <w:sz w:val="20"/>
              </w:rPr>
              <w:t>
әкімдігінің "Алматы облысының</w:t>
            </w:r>
            <w:r>
              <w:br/>
            </w:r>
            <w:r>
              <w:rPr>
                <w:rFonts w:ascii="Times New Roman"/>
                <w:b w:val="false"/>
                <w:i w:val="false"/>
                <w:color w:val="000000"/>
                <w:sz w:val="20"/>
              </w:rPr>
              <w:t>
денсаулық сақтау басқармасы"</w:t>
            </w:r>
            <w:r>
              <w:br/>
            </w:r>
            <w:r>
              <w:rPr>
                <w:rFonts w:ascii="Times New Roman"/>
                <w:b w:val="false"/>
                <w:i w:val="false"/>
                <w:color w:val="000000"/>
                <w:sz w:val="20"/>
              </w:rPr>
              <w:t>
мемлекеттік мекемесінің</w:t>
            </w:r>
            <w:r>
              <w:br/>
            </w:r>
            <w:r>
              <w:rPr>
                <w:rFonts w:ascii="Times New Roman"/>
                <w:b w:val="false"/>
                <w:i w:val="false"/>
                <w:color w:val="000000"/>
                <w:sz w:val="20"/>
              </w:rPr>
              <w:t>
шаруашылық жүргізу құқығындағы</w:t>
            </w:r>
            <w:r>
              <w:br/>
            </w:r>
            <w:r>
              <w:rPr>
                <w:rFonts w:ascii="Times New Roman"/>
                <w:b w:val="false"/>
                <w:i w:val="false"/>
                <w:color w:val="000000"/>
                <w:sz w:val="20"/>
              </w:rPr>
              <w:t>
"Талдықорған қалалық емханасы"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кәсіпорынның медбикесі.</w:t>
            </w:r>
          </w:p>
        </w:tc>
      </w:tr>
    </w:tbl>
    <w:bookmarkStart w:name="z11" w:id="3"/>
    <w:p>
      <w:pPr>
        <w:spacing w:after="0"/>
        <w:ind w:left="0"/>
        <w:jc w:val="both"/>
      </w:pPr>
      <w:r>
        <w:rPr>
          <w:rFonts w:ascii="Times New Roman"/>
          <w:b w:val="false"/>
          <w:i w:val="false"/>
          <w:color w:val="000000"/>
          <w:sz w:val="28"/>
        </w:rPr>
        <w:t>
Қала әкімдігінің 2012 жылғы</w:t>
      </w:r>
      <w:r>
        <w:br/>
      </w:r>
      <w:r>
        <w:rPr>
          <w:rFonts w:ascii="Times New Roman"/>
          <w:b w:val="false"/>
          <w:i w:val="false"/>
          <w:color w:val="000000"/>
          <w:sz w:val="28"/>
        </w:rPr>
        <w:t>
19 наурыздағы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N 7-226 қаулысына</w:t>
      </w:r>
      <w:r>
        <w:br/>
      </w:r>
      <w:r>
        <w:rPr>
          <w:rFonts w:ascii="Times New Roman"/>
          <w:b w:val="false"/>
          <w:i w:val="false"/>
          <w:color w:val="000000"/>
          <w:sz w:val="28"/>
        </w:rPr>
        <w:t>
2-қосымша</w:t>
      </w:r>
    </w:p>
    <w:bookmarkEnd w:id="3"/>
    <w:bookmarkStart w:name="z12" w:id="4"/>
    <w:p>
      <w:pPr>
        <w:spacing w:after="0"/>
        <w:ind w:left="0"/>
        <w:jc w:val="left"/>
      </w:pPr>
      <w:r>
        <w:rPr>
          <w:rFonts w:ascii="Times New Roman"/>
          <w:b/>
          <w:i w:val="false"/>
          <w:color w:val="000000"/>
        </w:rPr>
        <w:t xml:space="preserve"> 
Азаматтарды кезекті мерзімді әскери қызметке шақыруды өткізу</w:t>
      </w:r>
      <w:r>
        <w:br/>
      </w:r>
      <w:r>
        <w:rPr>
          <w:rFonts w:ascii="Times New Roman"/>
          <w:b/>
          <w:i w:val="false"/>
          <w:color w:val="000000"/>
        </w:rPr>
        <w:t>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4539"/>
        <w:gridCol w:w="7475"/>
      </w:tblGrid>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шақыруды</w:t>
            </w:r>
            <w:r>
              <w:br/>
            </w:r>
            <w:r>
              <w:rPr>
                <w:rFonts w:ascii="Times New Roman"/>
                <w:b w:val="false"/>
                <w:i w:val="false"/>
                <w:color w:val="000000"/>
                <w:sz w:val="20"/>
              </w:rPr>
              <w:t>
өткізу айы</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w:t>
            </w:r>
            <w:r>
              <w:br/>
            </w:r>
            <w:r>
              <w:rPr>
                <w:rFonts w:ascii="Times New Roman"/>
                <w:b w:val="false"/>
                <w:i w:val="false"/>
                <w:color w:val="000000"/>
                <w:sz w:val="20"/>
              </w:rPr>
              <w:t>
Күштер әскер қатарына</w:t>
            </w:r>
            <w:r>
              <w:br/>
            </w:r>
            <w:r>
              <w:rPr>
                <w:rFonts w:ascii="Times New Roman"/>
                <w:b w:val="false"/>
                <w:i w:val="false"/>
                <w:color w:val="000000"/>
                <w:sz w:val="20"/>
              </w:rPr>
              <w:t>
жіберілетіндердің жалпы саны</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8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