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040a" w14:textId="f6f0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2011 жылғы 15 желтоқсанындағы "Текелі қаласының 2012-2014 жылдарға арналған бюджеті туралы" N 39-303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2012 жылғы 12 маусымдағы N 7-45 шешімі. Алматы облысының Әділет департаменті Текелі қаласының Әділет басқармасында 2012 жылы 20 маусымда N 2-3-114 тіркелді. Қолданылу мерзімінің аяқталуына байланысты шешімнің күші жойылды - Алматы облысы Текелі қалалық мәслихатының 2013 жылғы 13 мамырдағы N 14-91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Текелі қалалық мәслихатының 13.05.2013 N 14-91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2011 жылғы 15 желтоқсандағы "Текелі қаласының 2012-2014 жылдарға арналған бюджеті туралы" N 39-303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20 желтоқсандағы нормативтік құқықтық актілерді мемлекеттік тіркеу Тізілімінде 2-3-100 нөмірімен енгізілген, 2011 жылғы 30 желтоқсандағы N 52 "Текелі тынысы" газетінде жарияланған), Текелі қалалық мәслихатының 2012 жылғы 22 ақпандағы "Текелі қалалық мәслихатының 2011 жылғы 15 желтоқсандағы "Текелі қаласының 2012-2014 жылдарға арналған бюджеті туралы" N 39-303 шешіміне өзгерістер енгізу туралы" N 3-9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2-3-106 нөмірімен енгізілген, 2012 жылғы 2 наурыздағы N 9 "Текелі тынысы" газетінде жарияланған), Текелі қалалық мәслихатының 2012 жылғы 13 сәуірдегі "Текелі қалалық мәслихатының 2011 жылғы 15 желтоқсандағы "Текелі қаласының 2012-2014 жылдарға арналған бюджеті туралы" N 39-303 шешіміне өзгерістер енгізу туралы" N 5-31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2-3-112 нөмірімен енгізілген, 2012 жылғы 27 сәуірдегі N 17 "Текелі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"1913947" саны "2102126"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"109872" саны "120487"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"4000" саны "8385"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"1798367" саны "1971546"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"1941317" саны "2129496"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VII сессиясының төрағасы                   Д. Нүсіпов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маусым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 "Текелі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39-303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маусымдағы N 7-45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N 39-303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62"/>
        <w:gridCol w:w="638"/>
        <w:gridCol w:w="9032"/>
        <w:gridCol w:w="220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2102126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120487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50566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15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1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1971546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1971546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1971546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1"/>
        <w:gridCol w:w="685"/>
        <w:gridCol w:w="704"/>
        <w:gridCol w:w="8483"/>
        <w:gridCol w:w="220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2129496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101708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бюджетін орындау және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11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қаланы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957420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117794</w:t>
            </w:r>
          </w:p>
        </w:tc>
      </w:tr>
      <w:tr>
        <w:trPr>
          <w:trHeight w:val="10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787908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787908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583832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190566</w:t>
            </w:r>
          </w:p>
        </w:tc>
      </w:tr>
      <w:tr>
        <w:trPr>
          <w:trHeight w:val="13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49766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41766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</w:p>
        </w:tc>
      </w:tr>
      <w:tr>
        <w:trPr>
          <w:trHeight w:val="10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117799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98639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95548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14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14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білім алушылар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10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494274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117583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 инспекциясы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267656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267656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262656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40858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10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10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 және қала құрылысы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167909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0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155650</w:t>
            </w:r>
          </w:p>
        </w:tc>
      </w:tr>
      <w:tr>
        <w:trPr>
          <w:trHeight w:val="10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132663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8"/>
        <w:gridCol w:w="542"/>
        <w:gridCol w:w="9304"/>
        <w:gridCol w:w="218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Бюджет тапшылығы (профицитi)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Бюджет тапшылығын қаржыландыру (профицитiн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