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ddb8" w14:textId="dd5d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2011 жылғы 15 желтоқсандағы "Текелі қаласының 2012-2014 жылдарға арналған бюджеті туралы" N 39-303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2012 жылғы 05 қыркүйектегі N 9-56 шешімі. Алматы облысының Әділет департаментінде 2012 жылы 19 қыркүйекте N 2105 тіркелді. Қолданылу мерзімінің аяқталуына байланысты шешімнің күші жойылды - Алматы облысы Текелі қалалық мәслихатының 2013 жылғы 13 мамырдағы N 14-91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Текелі қалалық мәслихатының 13.05.2013 N 14-91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2011 жылғы 15 желтоқсандағы "Текелі қаласының 2012-2014 жылдарға арналған бюджеті туралы" N 39-303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20 желтоқсандағы нормативтік құқықтық актілерді мемлекеттік тіркеу Тізілімінде 2-3-100 нөмірімен енгізілген, 2011 жылғы 30 желтоқсандағы N 52 "Текелі тынысы" газетінде жарияланған), Текелі қалалық мәслихатының 2012 жылғы 22 ақпандағы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3-9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2-3-106 нөмірімен енгізілген, 2012 жылғы 2 наурыздағы N 9 "Текелі тынысы" газетінде жарияланған), Текелі қалалық мәслихатының 2012 жылғы 13 сәуірдегі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5-31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2-3-112 нөмірімен енгізілген, 2012 жылғы 27 сәуірдегі N 17 "Текелі тынысы" газетінде жарияланған), Текелі қалалық мәслихатының 2012 жылғы 12 маусымдағы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7-45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2-3-114 нөмірімен енгізілген, 2012 жылғы 29 маусымдағы N 26 "Текелі тынысы"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"2102126" саны "2129502"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"120487" саны "122488"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"1708" саны "2569"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"8385" саны "5523"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"1971546" саны "1998922"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"2129496" саны "2156872"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Текелі қалалық мәслихатының бюджет және экономика мәселесі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IХ сессиясының төрайымы                    В. Кубрак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қыркүйек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қыркүйектегі N 9-56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09"/>
        <w:gridCol w:w="544"/>
        <w:gridCol w:w="9598"/>
        <w:gridCol w:w="198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122488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88904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1998922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46"/>
        <w:gridCol w:w="727"/>
        <w:gridCol w:w="727"/>
        <w:gridCol w:w="8803"/>
        <w:gridCol w:w="19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2156872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бюджетін орындау және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960208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20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698686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698686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188066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9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131171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8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 мен тәрбиеленушілерді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495490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127581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тұрғын үй инспекциясы бөлімі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жүргізуге арналған бюджеттік кредиттер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8"/>
        <w:gridCol w:w="543"/>
        <w:gridCol w:w="9435"/>
        <w:gridCol w:w="205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Бюджет тапшылығы (профицитi)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Бюджет тапшылығын 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қыркүйектегі N 9-56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2012 жылға арналған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
барысында секвестрлеуге жатпайтын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62"/>
        <w:gridCol w:w="784"/>
        <w:gridCol w:w="746"/>
        <w:gridCol w:w="1049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қыркүйектегі N 9-56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2012 жылға арналған даму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3"/>
        <w:gridCol w:w="745"/>
        <w:gridCol w:w="726"/>
        <w:gridCol w:w="106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арналған бюджеттік кредиттер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