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a438" w14:textId="0eaa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аудандық мәслихатының 2011 жылғы 20 желтоқсандағы "Ақсу ауданының 2012-2014 жылдарға арналған аудандық бюджеті туралы" N 54-319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аудандық мәслихатының 2012 жылғы 17 ақпандағы N 2-8 шешімі. Алматы облысының Әділет департаменті Ақсу ауданының Әділет басқармасында 2012 жылы 22 ақпанда N 2-4-146 тіркелді. Күші жойылды - Алматы облысы Ақсу аудандық мәслихатының 2013 жылғы 22 қаңтардағы N 11-90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Ақсу аудандық мәслихатының 22.01.2013 N 11-90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"Қазақстан Республикасының Бюджет Кодексінің"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 104-бабының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аудандық мәслихатының 2011 жылғы 20 желтоқсандағы "Ақсу ауданының 2012-2014 жылдарға арналған аудандық бюджеті туралы" N 54-319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(Ақсу ауданының әділет басқармасында нормативтік құқықтық актілері мемлекеттік тіркеу Тізілімінде 2011 жылғы 27 желтоқсанда 2-4-142 нөмірімен енгізілген, аудандық "Ақсу Өңірі" газетінің 2012 жылғы 7 қаңтардағы N 2 (9585)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"4166781" саны "4204383" санына ауыстырылсын, оның ішінде "трансферттер түсімдері" "4072234" саны "4109836"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"4198818" саны "4260848"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(профицит)" "(-)32037" саны "(-)56465"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(профицитін пайдалану)" "32037" саны "56465"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қалдықтары" "0" саны "24428"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"Ақсу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Жандосова Гүлнара Жандосқызы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ақпан 2012 жыл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54-319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Ақсу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"Ақсу ауданының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54-319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2-8 шешімінің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32"/>
        <w:gridCol w:w="413"/>
        <w:gridCol w:w="8169"/>
        <w:gridCol w:w="1745"/>
        <w:gridCol w:w="177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4204383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85088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76681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1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36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13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4109836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7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берілетін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74"/>
        <w:gridCol w:w="752"/>
        <w:gridCol w:w="753"/>
        <w:gridCol w:w="8977"/>
        <w:gridCol w:w="1772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4260848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255319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232018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3125582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479472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479472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460013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ақының мөлшерін ұлғайту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1909027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1908344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1855998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 мұғалімдеріне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737083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 (ОБ)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12292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 (ОБ)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20865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 (ОБ)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121401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116505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105106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32655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128470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1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204485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63056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іс-шараларды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16483</w:t>
            </w:r>
          </w:p>
        </w:tc>
      </w:tr>
      <w:tr>
        <w:trPr>
          <w:trHeight w:val="2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Сәулет,қала құрылысы және құрылыс қызметі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43264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37471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асыруда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округтарды 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</w:t>
            </w:r>
          </w:p>
        </w:tc>
      </w:tr>
      <w:tr>
        <w:trPr>
          <w:trHeight w:val="1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7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669"/>
        <w:gridCol w:w="770"/>
        <w:gridCol w:w="691"/>
        <w:gridCol w:w="8562"/>
        <w:gridCol w:w="18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32037</w:t>
            </w:r>
          </w:p>
        </w:tc>
      </w:tr>
      <w:tr>
        <w:trPr>
          <w:trHeight w:val="1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648"/>
        <w:gridCol w:w="745"/>
        <w:gridCol w:w="669"/>
        <w:gridCol w:w="8637"/>
        <w:gridCol w:w="1893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9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2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бюджеттік несиелерді өтеу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526"/>
        <w:gridCol w:w="664"/>
        <w:gridCol w:w="743"/>
        <w:gridCol w:w="8772"/>
        <w:gridCol w:w="1909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47"/>
        <w:gridCol w:w="567"/>
        <w:gridCol w:w="706"/>
        <w:gridCol w:w="8852"/>
        <w:gridCol w:w="194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-56465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531"/>
        <w:gridCol w:w="628"/>
        <w:gridCol w:w="689"/>
        <w:gridCol w:w="8844"/>
        <w:gridCol w:w="191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92"/>
        <w:gridCol w:w="652"/>
        <w:gridCol w:w="731"/>
        <w:gridCol w:w="8852"/>
        <w:gridCol w:w="196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1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491"/>
        <w:gridCol w:w="489"/>
        <w:gridCol w:w="531"/>
        <w:gridCol w:w="9144"/>
        <w:gridCol w:w="195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VIII. 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  <w:tr>
        <w:trPr>
          <w:trHeight w:val="9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