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3021" w14:textId="4633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ауданында бойынша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әкімдігінің 2012 жылғы 27 ақпандағы N 2-104 қаулысы. Алматы облысының Әділет департаменті Алакөл ауданының Әділет басқармасында 2012 жылы 7 наурызда N 2-5-167 тіркелді. Күші жойылды - Алматы облысы Алакөл ауданы әкімдігінің 2012 жылғы 28 маусымдағы N 275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Алакөл ауданы әкімдігінің 2012.06.28 N 275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"Қазақстан Республикасындағы жергілікті мемлекеттік басқару және өзін-өзі басқару туралы"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"Халықты жұмыспен қамту туралы" 2001 жылғы 23 қаңтардағы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Әлеуметтік жұмыс орындарын нысаналы топтар үшін уақытша жұмыс орнын беру немесе құру арқылы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Еңбек рыногындағы қажеттілікке сәйкес әлеуметтік жұмыс орындарын ұйымдастыратын жұмыс берушілердің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тіркеуден өткеннен кейін күшіне енеді және алғаш ресми жарияланғаннан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Жақанбаев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"Алакөл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Тәшім Жазыбекұлы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ақпан 202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"Алакөл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орталығы"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директоры                      Сағынбеков Шалқар Жолдыбайұлы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ақпан 202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ауданында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 орындарын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2-104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 рыногындағы қажеттілікке сәйкес әлеуметтік жұмыс</w:t>
      </w:r>
      <w:r>
        <w:br/>
      </w:r>
      <w:r>
        <w:rPr>
          <w:rFonts w:ascii="Times New Roman"/>
          <w:b/>
          <w:i w:val="false"/>
          <w:color w:val="000000"/>
        </w:rPr>
        <w:t>
орындарын ұйымдастыратын жұмыс берушілердің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1813"/>
        <w:gridCol w:w="2633"/>
        <w:gridCol w:w="2113"/>
        <w:gridCol w:w="1933"/>
        <w:gridCol w:w="1913"/>
        <w:gridCol w:w="2193"/>
      </w:tblGrid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тізбесі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(лауазым-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 адамға)</w:t>
            </w:r>
          </w:p>
        </w:tc>
      </w:tr>
      <w:tr>
        <w:trPr>
          <w:trHeight w:val="1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"Ержан"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 бір адамға есептелінген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ай-16000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ай-9600</w:t>
            </w:r>
          </w:p>
        </w:tc>
      </w:tr>
      <w:tr>
        <w:trPr>
          <w:trHeight w:val="25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ай-16000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ай-9600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"Тәнеке"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трактор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ай-22400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ай-13440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ай-6720</w:t>
            </w:r>
          </w:p>
        </w:tc>
      </w:tr>
      <w:tr>
        <w:trPr>
          <w:trHeight w:val="16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"Жүкетай"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ай-22400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ай-13440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ай-6720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"Ринат"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6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баева Г"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ай-16000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ай-9600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ай-22400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ай-13440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ай-6720</w:t>
            </w:r>
          </w:p>
        </w:tc>
      </w:tr>
      <w:tr>
        <w:trPr>
          <w:trHeight w:val="16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"Сагынбе-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 Л"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даяршы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ай-16000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ай-9600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меңгерушісі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ай-22400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ай-13440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ай-6720</w:t>
            </w:r>
          </w:p>
        </w:tc>
      </w:tr>
      <w:tr>
        <w:trPr>
          <w:trHeight w:val="1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"Закирова"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ай-16000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ай-9600</w:t>
            </w:r>
          </w:p>
        </w:tc>
      </w:tr>
      <w:tr>
        <w:trPr>
          <w:trHeight w:val="1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"Тонган-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баев 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ай-22400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ай-13440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ай-6720</w:t>
            </w:r>
          </w:p>
        </w:tc>
      </w:tr>
      <w:tr>
        <w:trPr>
          <w:trHeight w:val="1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"Бауыржан"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 шопан,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ай-22400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ай-13440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ай-6720</w:t>
            </w:r>
          </w:p>
        </w:tc>
      </w:tr>
      <w:tr>
        <w:trPr>
          <w:trHeight w:val="1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"Чугаев"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ай-22400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ай-13440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ай-6720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