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ff1887" w14:textId="9ff188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азаматтарын 2012 жылдың сәуір-маусымында және қазан-желтоқсанында кезекті мерзімді әскери қызметке шақыру туралы</w:t>
      </w:r>
    </w:p>
    <w:p>
      <w:pPr>
        <w:spacing w:after="0"/>
        <w:ind w:left="0"/>
        <w:jc w:val="both"/>
      </w:pPr>
      <w:r>
        <w:rPr>
          <w:rFonts w:ascii="Times New Roman"/>
          <w:b w:val="false"/>
          <w:i w:val="false"/>
          <w:color w:val="000000"/>
          <w:sz w:val="28"/>
        </w:rPr>
        <w:t>Алматы облысы Алакөл ауданы әкімдігінің 2012 жылғы 19 наурыздағы N 3-116 қаулысы. Алматы облысының Әділет департаменті Алакөл ауданының Әділет басқармасында 2012 жылы 12 сәуірде N 2-5-170 тіркелді</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"Қазақстан Республикасындағы жергілікті мемлекеттік басқару және өзін-өзі басқару туралы" 2001 жылғы 23 қаңтардағы Заңының 31-бабының 1-тармағының </w:t>
      </w:r>
      <w:r>
        <w:rPr>
          <w:rFonts w:ascii="Times New Roman"/>
          <w:b w:val="false"/>
          <w:i w:val="false"/>
          <w:color w:val="000000"/>
          <w:sz w:val="28"/>
        </w:rPr>
        <w:t>8)-тармақшасына</w:t>
      </w:r>
      <w:r>
        <w:rPr>
          <w:rFonts w:ascii="Times New Roman"/>
          <w:b w:val="false"/>
          <w:i w:val="false"/>
          <w:color w:val="000000"/>
          <w:sz w:val="28"/>
        </w:rPr>
        <w:t>, Қазақстан Республикасының "Әскери қызмет және әскери қызметшілердің мәртебесі туралы" 2012 жылғы 16 ақпандағы Заңының 27-бабының </w:t>
      </w:r>
      <w:r>
        <w:rPr>
          <w:rFonts w:ascii="Times New Roman"/>
          <w:b w:val="false"/>
          <w:i w:val="false"/>
          <w:color w:val="000000"/>
          <w:sz w:val="28"/>
        </w:rPr>
        <w:t>3-тармағына</w:t>
      </w:r>
      <w:r>
        <w:rPr>
          <w:rFonts w:ascii="Times New Roman"/>
          <w:b w:val="false"/>
          <w:i w:val="false"/>
          <w:color w:val="000000"/>
          <w:sz w:val="28"/>
        </w:rPr>
        <w:t>, 28-бабының </w:t>
      </w:r>
      <w:r>
        <w:rPr>
          <w:rFonts w:ascii="Times New Roman"/>
          <w:b w:val="false"/>
          <w:i w:val="false"/>
          <w:color w:val="000000"/>
          <w:sz w:val="28"/>
        </w:rPr>
        <w:t>1-тармағына</w:t>
      </w:r>
      <w:r>
        <w:rPr>
          <w:rFonts w:ascii="Times New Roman"/>
          <w:b w:val="false"/>
          <w:i w:val="false"/>
          <w:color w:val="000000"/>
          <w:sz w:val="28"/>
        </w:rPr>
        <w:t>, </w:t>
      </w:r>
      <w:r>
        <w:rPr>
          <w:rFonts w:ascii="Times New Roman"/>
          <w:b w:val="false"/>
          <w:i w:val="false"/>
          <w:color w:val="000000"/>
          <w:sz w:val="28"/>
        </w:rPr>
        <w:t>31-бабына</w:t>
      </w:r>
      <w:r>
        <w:rPr>
          <w:rFonts w:ascii="Times New Roman"/>
          <w:b w:val="false"/>
          <w:i w:val="false"/>
          <w:color w:val="000000"/>
          <w:sz w:val="28"/>
        </w:rPr>
        <w:t>, Қазақстан Республикасы Президентінің 2012 жылғы 1 наурыздағы N 274 "Әскери қызметтің белгіленген мерзімін өткерген мерзімді әскери қызметтегі әскери қызметшілерді запасқа шығару және Қазақстан Республикасының азаматтарын 2012 жылдың сәуір-маусымында және қазан-желтоқсанында әскери қызметке шақыру туралы" </w:t>
      </w:r>
      <w:r>
        <w:rPr>
          <w:rFonts w:ascii="Times New Roman"/>
          <w:b w:val="false"/>
          <w:i w:val="false"/>
          <w:color w:val="000000"/>
          <w:sz w:val="28"/>
        </w:rPr>
        <w:t>Жарлығына</w:t>
      </w:r>
      <w:r>
        <w:rPr>
          <w:rFonts w:ascii="Times New Roman"/>
          <w:b w:val="false"/>
          <w:i w:val="false"/>
          <w:color w:val="000000"/>
          <w:sz w:val="28"/>
        </w:rPr>
        <w:t>, Қазақстан Республикасы Үкіметінің 2012 жылғы 12 наурыздағы "Белгіленген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2012 жылдың сәуір-маусымында және қазан-желтоқсанында әскери қызметке шақыру туралы" Қазақстан Республикасы Президентінің 2012 жылғы 1 наурыздағы N 274 Жарлығын іске асыру туралы" N 326 </w:t>
      </w:r>
      <w:r>
        <w:rPr>
          <w:rFonts w:ascii="Times New Roman"/>
          <w:b w:val="false"/>
          <w:i w:val="false"/>
          <w:color w:val="000000"/>
          <w:sz w:val="28"/>
        </w:rPr>
        <w:t>Қаулысына</w:t>
      </w:r>
      <w:r>
        <w:rPr>
          <w:rFonts w:ascii="Times New Roman"/>
          <w:b w:val="false"/>
          <w:i w:val="false"/>
          <w:color w:val="000000"/>
          <w:sz w:val="28"/>
        </w:rPr>
        <w:t xml:space="preserve"> сәйкес, Алакөл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Қала, кент, ауылдық округ әкімдеріне Алматы облысы, Алакөл ауданы, Үшарал қаласы, Бауыржан Момышұлы көшесі, 101 үй мекен-жайында орналасқан "Алакөл аудандық Қорғаныс істері жөніндегі бөлімі" мемлекеттік мекемесі шақыру учаскесі арқылы әскерге шақыруды кейінге қалдыруға немесе босатуға құқығы жоқ, он сегіз жастан жиырма жеті жасқа дейінгі ер азаматтар, сондай-ақ оқу орындарынан шығарылған, жиырма жеті жасқа толмаған және шақыру бойынша белгіленген әскери қызмет мерзімдерін өткермеген азаматтар 2012 жылдың сәуір-маусымында және қазан-желтоқсанында мерзімді әскери қызметке шақыруды жүргізуді ұйымдастырсын және қамтамасыз етсін.</w:t>
      </w:r>
      <w:r>
        <w:br/>
      </w:r>
      <w:r>
        <w:rPr>
          <w:rFonts w:ascii="Times New Roman"/>
          <w:b w:val="false"/>
          <w:i w:val="false"/>
          <w:color w:val="000000"/>
          <w:sz w:val="28"/>
        </w:rPr>
        <w:t>
</w:t>
      </w:r>
      <w:r>
        <w:rPr>
          <w:rFonts w:ascii="Times New Roman"/>
          <w:b w:val="false"/>
          <w:i w:val="false"/>
          <w:color w:val="000000"/>
          <w:sz w:val="28"/>
        </w:rPr>
        <w:t>
      2. Азаматтарды әскери қызметке жүргізу үшін әскерге шақыруды өткізу кезеңіне аудандық шақыру комиссиясы </w:t>
      </w:r>
      <w:r>
        <w:rPr>
          <w:rFonts w:ascii="Times New Roman"/>
          <w:b w:val="false"/>
          <w:i w:val="false"/>
          <w:color w:val="000000"/>
          <w:sz w:val="28"/>
        </w:rPr>
        <w:t>1-қосымшаға</w:t>
      </w:r>
      <w:r>
        <w:rPr>
          <w:rFonts w:ascii="Times New Roman"/>
          <w:b w:val="false"/>
          <w:i w:val="false"/>
          <w:color w:val="000000"/>
          <w:sz w:val="28"/>
        </w:rPr>
        <w:t xml:space="preserve"> сәйкес құрылсын.</w:t>
      </w:r>
      <w:r>
        <w:br/>
      </w:r>
      <w:r>
        <w:rPr>
          <w:rFonts w:ascii="Times New Roman"/>
          <w:b w:val="false"/>
          <w:i w:val="false"/>
          <w:color w:val="000000"/>
          <w:sz w:val="28"/>
        </w:rPr>
        <w:t>
</w:t>
      </w:r>
      <w:r>
        <w:rPr>
          <w:rFonts w:ascii="Times New Roman"/>
          <w:b w:val="false"/>
          <w:i w:val="false"/>
          <w:color w:val="000000"/>
          <w:sz w:val="28"/>
        </w:rPr>
        <w:t>
      3. Азаматтарды әскери қызметке шақыруды өткізу кестесі </w:t>
      </w:r>
      <w:r>
        <w:rPr>
          <w:rFonts w:ascii="Times New Roman"/>
          <w:b w:val="false"/>
          <w:i w:val="false"/>
          <w:color w:val="000000"/>
          <w:sz w:val="28"/>
        </w:rPr>
        <w:t>2-қосымшаға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4. Қала, кент, ауылдық округ әкімдері 2012 жылдың сәуір-маусымында және қазан-желтоқсанында өтетін шақыру мерзімінде әскер қатарына шақырылғандарды, олардың шақыру учаскесіне шақырылғандығы туралы хабардар етіп және олардың дер кезінде келуін ұйымдастырсын.</w:t>
      </w:r>
      <w:r>
        <w:br/>
      </w:r>
      <w:r>
        <w:rPr>
          <w:rFonts w:ascii="Times New Roman"/>
          <w:b w:val="false"/>
          <w:i w:val="false"/>
          <w:color w:val="000000"/>
          <w:sz w:val="28"/>
        </w:rPr>
        <w:t>
</w:t>
      </w:r>
      <w:r>
        <w:rPr>
          <w:rFonts w:ascii="Times New Roman"/>
          <w:b w:val="false"/>
          <w:i w:val="false"/>
          <w:color w:val="000000"/>
          <w:sz w:val="28"/>
        </w:rPr>
        <w:t>
      5. "Алакөл аудандық ішкі істер бөлімі" мемлекеттік мекемесінің бастығы Куренкеев Сабыржан Жексембайұлы (келісім бойынша) әскери міндеттерін орындаудан жалтарған адамдарды іздестіруді және жеткізуді өз құзыреті шегінде ұйымдастырып, шақырушыларды жөнелту кезінде шақыру учаскесінде қоғамдық тәртіпті қамтамасыз етсін.</w:t>
      </w:r>
      <w:r>
        <w:br/>
      </w:r>
      <w:r>
        <w:rPr>
          <w:rFonts w:ascii="Times New Roman"/>
          <w:b w:val="false"/>
          <w:i w:val="false"/>
          <w:color w:val="000000"/>
          <w:sz w:val="28"/>
        </w:rPr>
        <w:t>
</w:t>
      </w:r>
      <w:r>
        <w:rPr>
          <w:rFonts w:ascii="Times New Roman"/>
          <w:b w:val="false"/>
          <w:i w:val="false"/>
          <w:color w:val="000000"/>
          <w:sz w:val="28"/>
        </w:rPr>
        <w:t>
      6. Осы қаулының орындалуын бақылау аудан әкімінің орынбасары Дәурен Орынбайұлы Қанағатовқа жүктелсін.</w:t>
      </w:r>
      <w:r>
        <w:br/>
      </w:r>
      <w:r>
        <w:rPr>
          <w:rFonts w:ascii="Times New Roman"/>
          <w:b w:val="false"/>
          <w:i w:val="false"/>
          <w:color w:val="000000"/>
          <w:sz w:val="28"/>
        </w:rPr>
        <w:t>
</w:t>
      </w:r>
      <w:r>
        <w:rPr>
          <w:rFonts w:ascii="Times New Roman"/>
          <w:b w:val="false"/>
          <w:i w:val="false"/>
          <w:color w:val="000000"/>
          <w:sz w:val="28"/>
        </w:rPr>
        <w:t>
      7. Осы қаулы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Аудан әкімі                                Ә. Жақанбаев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"Алакөл аудандық Қорғаныс</w:t>
      </w:r>
      <w:r>
        <w:br/>
      </w:r>
      <w:r>
        <w:rPr>
          <w:rFonts w:ascii="Times New Roman"/>
          <w:b w:val="false"/>
          <w:i w:val="false"/>
          <w:color w:val="000000"/>
          <w:sz w:val="28"/>
        </w:rPr>
        <w:t>
</w:t>
      </w:r>
      <w:r>
        <w:rPr>
          <w:rFonts w:ascii="Times New Roman"/>
          <w:b w:val="false"/>
          <w:i/>
          <w:color w:val="000000"/>
          <w:sz w:val="28"/>
        </w:rPr>
        <w:t>      істері жөніндегі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бастығы            Мейрембеков Ерен Оқасұлы</w:t>
      </w:r>
      <w:r>
        <w:br/>
      </w:r>
      <w:r>
        <w:rPr>
          <w:rFonts w:ascii="Times New Roman"/>
          <w:b w:val="false"/>
          <w:i w:val="false"/>
          <w:color w:val="000000"/>
          <w:sz w:val="28"/>
        </w:rPr>
        <w:t>
      19 наурыз 2012 жыл</w:t>
      </w:r>
    </w:p>
    <w:p>
      <w:pPr>
        <w:spacing w:after="0"/>
        <w:ind w:left="0"/>
        <w:jc w:val="both"/>
      </w:pPr>
      <w:r>
        <w:rPr>
          <w:rFonts w:ascii="Times New Roman"/>
          <w:b w:val="false"/>
          <w:i/>
          <w:color w:val="000000"/>
          <w:sz w:val="28"/>
        </w:rPr>
        <w:t>      "Алакөл аудандық ішкі</w:t>
      </w:r>
      <w:r>
        <w:br/>
      </w:r>
      <w:r>
        <w:rPr>
          <w:rFonts w:ascii="Times New Roman"/>
          <w:b w:val="false"/>
          <w:i w:val="false"/>
          <w:color w:val="000000"/>
          <w:sz w:val="28"/>
        </w:rPr>
        <w:t>
</w:t>
      </w:r>
      <w:r>
        <w:rPr>
          <w:rFonts w:ascii="Times New Roman"/>
          <w:b w:val="false"/>
          <w:i/>
          <w:color w:val="000000"/>
          <w:sz w:val="28"/>
        </w:rPr>
        <w:t>      істер бөлімі" Мемлекеттік</w:t>
      </w:r>
      <w:r>
        <w:br/>
      </w:r>
      <w:r>
        <w:rPr>
          <w:rFonts w:ascii="Times New Roman"/>
          <w:b w:val="false"/>
          <w:i w:val="false"/>
          <w:color w:val="000000"/>
          <w:sz w:val="28"/>
        </w:rPr>
        <w:t>
</w:t>
      </w:r>
      <w:r>
        <w:rPr>
          <w:rFonts w:ascii="Times New Roman"/>
          <w:b w:val="false"/>
          <w:i/>
          <w:color w:val="000000"/>
          <w:sz w:val="28"/>
        </w:rPr>
        <w:t>      мекемесінің бастығы                        Куренкеев Сабыржан Жексембайұлы</w:t>
      </w:r>
      <w:r>
        <w:br/>
      </w:r>
      <w:r>
        <w:rPr>
          <w:rFonts w:ascii="Times New Roman"/>
          <w:b w:val="false"/>
          <w:i w:val="false"/>
          <w:color w:val="000000"/>
          <w:sz w:val="28"/>
        </w:rPr>
        <w:t>
      19 наурыз 2012 жыл</w:t>
      </w:r>
    </w:p>
    <w:p>
      <w:pPr>
        <w:spacing w:after="0"/>
        <w:ind w:left="0"/>
        <w:jc w:val="both"/>
      </w:pPr>
      <w:r>
        <w:rPr>
          <w:rFonts w:ascii="Times New Roman"/>
          <w:b w:val="false"/>
          <w:i/>
          <w:color w:val="000000"/>
          <w:sz w:val="28"/>
        </w:rPr>
        <w:t>      Шаруашылық жүргізу құқығындағы</w:t>
      </w:r>
      <w:r>
        <w:br/>
      </w:r>
      <w:r>
        <w:rPr>
          <w:rFonts w:ascii="Times New Roman"/>
          <w:b w:val="false"/>
          <w:i w:val="false"/>
          <w:color w:val="000000"/>
          <w:sz w:val="28"/>
        </w:rPr>
        <w:t>
</w:t>
      </w:r>
      <w:r>
        <w:rPr>
          <w:rFonts w:ascii="Times New Roman"/>
          <w:b w:val="false"/>
          <w:i/>
          <w:color w:val="000000"/>
          <w:sz w:val="28"/>
        </w:rPr>
        <w:t>      "Алакөл аудандық орталық</w:t>
      </w:r>
      <w:r>
        <w:br/>
      </w:r>
      <w:r>
        <w:rPr>
          <w:rFonts w:ascii="Times New Roman"/>
          <w:b w:val="false"/>
          <w:i w:val="false"/>
          <w:color w:val="000000"/>
          <w:sz w:val="28"/>
        </w:rPr>
        <w:t>
</w:t>
      </w:r>
      <w:r>
        <w:rPr>
          <w:rFonts w:ascii="Times New Roman"/>
          <w:b w:val="false"/>
          <w:i/>
          <w:color w:val="000000"/>
          <w:sz w:val="28"/>
        </w:rPr>
        <w:t>      ауруханасы" Мемлекеттік</w:t>
      </w:r>
      <w:r>
        <w:br/>
      </w:r>
      <w:r>
        <w:rPr>
          <w:rFonts w:ascii="Times New Roman"/>
          <w:b w:val="false"/>
          <w:i w:val="false"/>
          <w:color w:val="000000"/>
          <w:sz w:val="28"/>
        </w:rPr>
        <w:t>
</w:t>
      </w:r>
      <w:r>
        <w:rPr>
          <w:rFonts w:ascii="Times New Roman"/>
          <w:b w:val="false"/>
          <w:i/>
          <w:color w:val="000000"/>
          <w:sz w:val="28"/>
        </w:rPr>
        <w:t>      коммуналдық кәсіпорнының</w:t>
      </w:r>
      <w:r>
        <w:br/>
      </w:r>
      <w:r>
        <w:rPr>
          <w:rFonts w:ascii="Times New Roman"/>
          <w:b w:val="false"/>
          <w:i w:val="false"/>
          <w:color w:val="000000"/>
          <w:sz w:val="28"/>
        </w:rPr>
        <w:t>
</w:t>
      </w:r>
      <w:r>
        <w:rPr>
          <w:rFonts w:ascii="Times New Roman"/>
          <w:b w:val="false"/>
          <w:i/>
          <w:color w:val="000000"/>
          <w:sz w:val="28"/>
        </w:rPr>
        <w:t>      директоры                                  Әбдіғалымов Марат Сәбетайұлы</w:t>
      </w:r>
      <w:r>
        <w:br/>
      </w:r>
      <w:r>
        <w:rPr>
          <w:rFonts w:ascii="Times New Roman"/>
          <w:b w:val="false"/>
          <w:i w:val="false"/>
          <w:color w:val="000000"/>
          <w:sz w:val="28"/>
        </w:rPr>
        <w:t>
      19 наурыз 2012 жыл</w:t>
      </w:r>
    </w:p>
    <w:bookmarkStart w:name="z9" w:id="1"/>
    <w:p>
      <w:pPr>
        <w:spacing w:after="0"/>
        <w:ind w:left="0"/>
        <w:jc w:val="both"/>
      </w:pPr>
      <w:r>
        <w:rPr>
          <w:rFonts w:ascii="Times New Roman"/>
          <w:b w:val="false"/>
          <w:i w:val="false"/>
          <w:color w:val="000000"/>
          <w:sz w:val="28"/>
        </w:rPr>
        <w:t>
Алакөл аудан әкімдігінің</w:t>
      </w:r>
      <w:r>
        <w:br/>
      </w:r>
      <w:r>
        <w:rPr>
          <w:rFonts w:ascii="Times New Roman"/>
          <w:b w:val="false"/>
          <w:i w:val="false"/>
          <w:color w:val="000000"/>
          <w:sz w:val="28"/>
        </w:rPr>
        <w:t>
2012 жылғы 19 наурыздағы</w:t>
      </w:r>
      <w:r>
        <w:br/>
      </w:r>
      <w:r>
        <w:rPr>
          <w:rFonts w:ascii="Times New Roman"/>
          <w:b w:val="false"/>
          <w:i w:val="false"/>
          <w:color w:val="000000"/>
          <w:sz w:val="28"/>
        </w:rPr>
        <w:t>
N 3-116 "Қазақстан</w:t>
      </w:r>
      <w:r>
        <w:br/>
      </w:r>
      <w:r>
        <w:rPr>
          <w:rFonts w:ascii="Times New Roman"/>
          <w:b w:val="false"/>
          <w:i w:val="false"/>
          <w:color w:val="000000"/>
          <w:sz w:val="28"/>
        </w:rPr>
        <w:t>
Республикасының азаматтарын</w:t>
      </w:r>
      <w:r>
        <w:br/>
      </w:r>
      <w:r>
        <w:rPr>
          <w:rFonts w:ascii="Times New Roman"/>
          <w:b w:val="false"/>
          <w:i w:val="false"/>
          <w:color w:val="000000"/>
          <w:sz w:val="28"/>
        </w:rPr>
        <w:t>
2012 жылдың сәуір-маусымында</w:t>
      </w:r>
      <w:r>
        <w:br/>
      </w:r>
      <w:r>
        <w:rPr>
          <w:rFonts w:ascii="Times New Roman"/>
          <w:b w:val="false"/>
          <w:i w:val="false"/>
          <w:color w:val="000000"/>
          <w:sz w:val="28"/>
        </w:rPr>
        <w:t>
және қазан-желтоқсанында</w:t>
      </w:r>
      <w:r>
        <w:br/>
      </w:r>
      <w:r>
        <w:rPr>
          <w:rFonts w:ascii="Times New Roman"/>
          <w:b w:val="false"/>
          <w:i w:val="false"/>
          <w:color w:val="000000"/>
          <w:sz w:val="28"/>
        </w:rPr>
        <w:t>
кезекті мерзімді әскери қызметке</w:t>
      </w:r>
      <w:r>
        <w:br/>
      </w:r>
      <w:r>
        <w:rPr>
          <w:rFonts w:ascii="Times New Roman"/>
          <w:b w:val="false"/>
          <w:i w:val="false"/>
          <w:color w:val="000000"/>
          <w:sz w:val="28"/>
        </w:rPr>
        <w:t>
шақыру туралы" қаулысына</w:t>
      </w:r>
      <w:r>
        <w:br/>
      </w:r>
      <w:r>
        <w:rPr>
          <w:rFonts w:ascii="Times New Roman"/>
          <w:b w:val="false"/>
          <w:i w:val="false"/>
          <w:color w:val="000000"/>
          <w:sz w:val="28"/>
        </w:rPr>
        <w:t>
1-қосымша</w:t>
      </w:r>
    </w:p>
    <w:bookmarkEnd w:id="1"/>
    <w:bookmarkStart w:name="z10" w:id="2"/>
    <w:p>
      <w:pPr>
        <w:spacing w:after="0"/>
        <w:ind w:left="0"/>
        <w:jc w:val="left"/>
      </w:pPr>
      <w:r>
        <w:rPr>
          <w:rFonts w:ascii="Times New Roman"/>
          <w:b/>
          <w:i w:val="false"/>
          <w:color w:val="000000"/>
        </w:rPr>
        <w:t xml:space="preserve"> 
Аудандық шақыру комиссиясының құрамы</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53"/>
        <w:gridCol w:w="713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Комиссияның төрағасы:</w:t>
            </w:r>
          </w:p>
        </w:tc>
      </w:tr>
      <w:tr>
        <w:trPr>
          <w:trHeight w:val="30" w:hRule="atLeast"/>
        </w:trPr>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Дәурен Орынбайұлы Қанағатов</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аудан әкімінің орынбасары</w:t>
            </w:r>
          </w:p>
        </w:tc>
      </w:tr>
      <w:tr>
        <w:trPr>
          <w:trHeight w:val="30" w:hRule="atLeast"/>
        </w:trPr>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 төрағасының орынбасары:</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Ерен Оқасұлы Мейрембеков</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аудандық Қорғаныс істер</w:t>
            </w:r>
            <w:r>
              <w:br/>
            </w:r>
            <w:r>
              <w:rPr>
                <w:rFonts w:ascii="Times New Roman"/>
                <w:b w:val="false"/>
                <w:i w:val="false"/>
                <w:color w:val="000000"/>
                <w:sz w:val="20"/>
              </w:rPr>
              <w:t>
жөніндегі бөлімі" мемлекеттік</w:t>
            </w:r>
            <w:r>
              <w:br/>
            </w:r>
            <w:r>
              <w:rPr>
                <w:rFonts w:ascii="Times New Roman"/>
                <w:b w:val="false"/>
                <w:i w:val="false"/>
                <w:color w:val="000000"/>
                <w:sz w:val="20"/>
              </w:rPr>
              <w:t>
мекемесінің бастығы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 мүшелері:</w:t>
            </w:r>
          </w:p>
        </w:tc>
      </w:tr>
      <w:tr>
        <w:trPr>
          <w:trHeight w:val="30" w:hRule="atLeast"/>
        </w:trPr>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Темірхан Әшімұлы Утепергенов</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аудандық ішкі істер</w:t>
            </w:r>
            <w:r>
              <w:br/>
            </w:r>
            <w:r>
              <w:rPr>
                <w:rFonts w:ascii="Times New Roman"/>
                <w:b w:val="false"/>
                <w:i w:val="false"/>
                <w:color w:val="000000"/>
                <w:sz w:val="20"/>
              </w:rPr>
              <w:t>
бөлімі" мемлекеттік мекемесінің</w:t>
            </w:r>
            <w:r>
              <w:br/>
            </w:r>
            <w:r>
              <w:rPr>
                <w:rFonts w:ascii="Times New Roman"/>
                <w:b w:val="false"/>
                <w:i w:val="false"/>
                <w:color w:val="000000"/>
                <w:sz w:val="20"/>
              </w:rPr>
              <w:t>
бастығының орынбасары</w:t>
            </w:r>
          </w:p>
        </w:tc>
      </w:tr>
      <w:tr>
        <w:trPr>
          <w:trHeight w:val="30" w:hRule="atLeast"/>
        </w:trPr>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Баршагүл Қиықпайқызы Ниязова</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Шаруашылық жүргізу құқығындағы</w:t>
            </w:r>
            <w:r>
              <w:br/>
            </w:r>
            <w:r>
              <w:rPr>
                <w:rFonts w:ascii="Times New Roman"/>
                <w:b w:val="false"/>
                <w:i w:val="false"/>
                <w:color w:val="000000"/>
                <w:sz w:val="20"/>
              </w:rPr>
              <w:t>
"Алакөл аудандық орталық</w:t>
            </w:r>
            <w:r>
              <w:br/>
            </w:r>
            <w:r>
              <w:rPr>
                <w:rFonts w:ascii="Times New Roman"/>
                <w:b w:val="false"/>
                <w:i w:val="false"/>
                <w:color w:val="000000"/>
                <w:sz w:val="20"/>
              </w:rPr>
              <w:t>
ауруханасы" мемлекеттік</w:t>
            </w:r>
            <w:r>
              <w:br/>
            </w:r>
            <w:r>
              <w:rPr>
                <w:rFonts w:ascii="Times New Roman"/>
                <w:b w:val="false"/>
                <w:i w:val="false"/>
                <w:color w:val="000000"/>
                <w:sz w:val="20"/>
              </w:rPr>
              <w:t>
коммуналдық кәсіпорнының</w:t>
            </w:r>
            <w:r>
              <w:br/>
            </w:r>
            <w:r>
              <w:rPr>
                <w:rFonts w:ascii="Times New Roman"/>
                <w:b w:val="false"/>
                <w:i w:val="false"/>
                <w:color w:val="000000"/>
                <w:sz w:val="20"/>
              </w:rPr>
              <w:t>
директорының орынбасары,</w:t>
            </w:r>
            <w:r>
              <w:br/>
            </w:r>
            <w:r>
              <w:rPr>
                <w:rFonts w:ascii="Times New Roman"/>
                <w:b w:val="false"/>
                <w:i w:val="false"/>
                <w:color w:val="000000"/>
                <w:sz w:val="20"/>
              </w:rPr>
              <w:t>
медициналық комиссияның төрайымы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 хатшысы:</w:t>
            </w:r>
          </w:p>
        </w:tc>
      </w:tr>
      <w:tr>
        <w:trPr>
          <w:trHeight w:val="30" w:hRule="atLeast"/>
        </w:trPr>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Лятай Сүлейменқызы Елубаева</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Шаруашылық жүргізу құқығындағы</w:t>
            </w:r>
            <w:r>
              <w:br/>
            </w:r>
            <w:r>
              <w:rPr>
                <w:rFonts w:ascii="Times New Roman"/>
                <w:b w:val="false"/>
                <w:i w:val="false"/>
                <w:color w:val="000000"/>
                <w:sz w:val="20"/>
              </w:rPr>
              <w:t>
"Алакөл аудандық орталық</w:t>
            </w:r>
            <w:r>
              <w:br/>
            </w:r>
            <w:r>
              <w:rPr>
                <w:rFonts w:ascii="Times New Roman"/>
                <w:b w:val="false"/>
                <w:i w:val="false"/>
                <w:color w:val="000000"/>
                <w:sz w:val="20"/>
              </w:rPr>
              <w:t>
ауруханасы" мемлекеттік</w:t>
            </w:r>
            <w:r>
              <w:br/>
            </w:r>
            <w:r>
              <w:rPr>
                <w:rFonts w:ascii="Times New Roman"/>
                <w:b w:val="false"/>
                <w:i w:val="false"/>
                <w:color w:val="000000"/>
                <w:sz w:val="20"/>
              </w:rPr>
              <w:t>
коммуналдық кәсіпорнының</w:t>
            </w:r>
            <w:r>
              <w:br/>
            </w:r>
            <w:r>
              <w:rPr>
                <w:rFonts w:ascii="Times New Roman"/>
                <w:b w:val="false"/>
                <w:i w:val="false"/>
                <w:color w:val="000000"/>
                <w:sz w:val="20"/>
              </w:rPr>
              <w:t>
медбикесі</w:t>
            </w:r>
          </w:p>
        </w:tc>
      </w:tr>
    </w:tbl>
    <w:bookmarkStart w:name="z11" w:id="3"/>
    <w:p>
      <w:pPr>
        <w:spacing w:after="0"/>
        <w:ind w:left="0"/>
        <w:jc w:val="both"/>
      </w:pPr>
      <w:r>
        <w:rPr>
          <w:rFonts w:ascii="Times New Roman"/>
          <w:b w:val="false"/>
          <w:i w:val="false"/>
          <w:color w:val="000000"/>
          <w:sz w:val="28"/>
        </w:rPr>
        <w:t>
Алакөл аудан әкімдігінің</w:t>
      </w:r>
      <w:r>
        <w:br/>
      </w:r>
      <w:r>
        <w:rPr>
          <w:rFonts w:ascii="Times New Roman"/>
          <w:b w:val="false"/>
          <w:i w:val="false"/>
          <w:color w:val="000000"/>
          <w:sz w:val="28"/>
        </w:rPr>
        <w:t>
2012 жылғы 19 наурыздағы</w:t>
      </w:r>
      <w:r>
        <w:br/>
      </w:r>
      <w:r>
        <w:rPr>
          <w:rFonts w:ascii="Times New Roman"/>
          <w:b w:val="false"/>
          <w:i w:val="false"/>
          <w:color w:val="000000"/>
          <w:sz w:val="28"/>
        </w:rPr>
        <w:t>
N 3-116 "Қазақстан</w:t>
      </w:r>
      <w:r>
        <w:br/>
      </w:r>
      <w:r>
        <w:rPr>
          <w:rFonts w:ascii="Times New Roman"/>
          <w:b w:val="false"/>
          <w:i w:val="false"/>
          <w:color w:val="000000"/>
          <w:sz w:val="28"/>
        </w:rPr>
        <w:t>
Республикасының азаматтарын</w:t>
      </w:r>
      <w:r>
        <w:br/>
      </w:r>
      <w:r>
        <w:rPr>
          <w:rFonts w:ascii="Times New Roman"/>
          <w:b w:val="false"/>
          <w:i w:val="false"/>
          <w:color w:val="000000"/>
          <w:sz w:val="28"/>
        </w:rPr>
        <w:t>
2012 жылдың сәуір-маусымында</w:t>
      </w:r>
      <w:r>
        <w:br/>
      </w:r>
      <w:r>
        <w:rPr>
          <w:rFonts w:ascii="Times New Roman"/>
          <w:b w:val="false"/>
          <w:i w:val="false"/>
          <w:color w:val="000000"/>
          <w:sz w:val="28"/>
        </w:rPr>
        <w:t>
және қазан-желтоқсанында</w:t>
      </w:r>
      <w:r>
        <w:br/>
      </w:r>
      <w:r>
        <w:rPr>
          <w:rFonts w:ascii="Times New Roman"/>
          <w:b w:val="false"/>
          <w:i w:val="false"/>
          <w:color w:val="000000"/>
          <w:sz w:val="28"/>
        </w:rPr>
        <w:t>
кезекті мерзімді әскери қызметке</w:t>
      </w:r>
      <w:r>
        <w:br/>
      </w:r>
      <w:r>
        <w:rPr>
          <w:rFonts w:ascii="Times New Roman"/>
          <w:b w:val="false"/>
          <w:i w:val="false"/>
          <w:color w:val="000000"/>
          <w:sz w:val="28"/>
        </w:rPr>
        <w:t>
шақыру туралы" қаулысына</w:t>
      </w:r>
      <w:r>
        <w:br/>
      </w:r>
      <w:r>
        <w:rPr>
          <w:rFonts w:ascii="Times New Roman"/>
          <w:b w:val="false"/>
          <w:i w:val="false"/>
          <w:color w:val="000000"/>
          <w:sz w:val="28"/>
        </w:rPr>
        <w:t>
2-қосымша</w:t>
      </w:r>
    </w:p>
    <w:bookmarkEnd w:id="3"/>
    <w:bookmarkStart w:name="z12" w:id="4"/>
    <w:p>
      <w:pPr>
        <w:spacing w:after="0"/>
        <w:ind w:left="0"/>
        <w:jc w:val="left"/>
      </w:pPr>
      <w:r>
        <w:rPr>
          <w:rFonts w:ascii="Times New Roman"/>
          <w:b/>
          <w:i w:val="false"/>
          <w:color w:val="000000"/>
        </w:rPr>
        <w:t xml:space="preserve"> 
Азаматтарды әскери қызметке шақыруды өткізу кестесі</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1873"/>
        <w:gridCol w:w="373"/>
        <w:gridCol w:w="374"/>
        <w:gridCol w:w="374"/>
        <w:gridCol w:w="374"/>
        <w:gridCol w:w="374"/>
        <w:gridCol w:w="393"/>
        <w:gridCol w:w="393"/>
        <w:gridCol w:w="258"/>
        <w:gridCol w:w="374"/>
        <w:gridCol w:w="374"/>
        <w:gridCol w:w="374"/>
        <w:gridCol w:w="393"/>
        <w:gridCol w:w="374"/>
        <w:gridCol w:w="374"/>
        <w:gridCol w:w="453"/>
        <w:gridCol w:w="333"/>
        <w:gridCol w:w="273"/>
        <w:gridCol w:w="374"/>
        <w:gridCol w:w="374"/>
        <w:gridCol w:w="393"/>
        <w:gridCol w:w="374"/>
        <w:gridCol w:w="258"/>
        <w:gridCol w:w="273"/>
        <w:gridCol w:w="374"/>
        <w:gridCol w:w="374"/>
        <w:gridCol w:w="374"/>
        <w:gridCol w:w="374"/>
        <w:gridCol w:w="374"/>
      </w:tblGrid>
      <w:tr>
        <w:trPr>
          <w:trHeight w:val="195"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1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w:t>
            </w:r>
            <w:r>
              <w:br/>
            </w:r>
            <w:r>
              <w:rPr>
                <w:rFonts w:ascii="Times New Roman"/>
                <w:b w:val="false"/>
                <w:i w:val="false"/>
                <w:color w:val="000000"/>
                <w:sz w:val="20"/>
              </w:rPr>
              <w:t>
кент,</w:t>
            </w:r>
            <w:r>
              <w:br/>
            </w:r>
            <w:r>
              <w:rPr>
                <w:rFonts w:ascii="Times New Roman"/>
                <w:b w:val="false"/>
                <w:i w:val="false"/>
                <w:color w:val="000000"/>
                <w:sz w:val="20"/>
              </w:rPr>
              <w:t>
ауылдық</w:t>
            </w:r>
            <w:r>
              <w:br/>
            </w:r>
            <w:r>
              <w:rPr>
                <w:rFonts w:ascii="Times New Roman"/>
                <w:b w:val="false"/>
                <w:i w:val="false"/>
                <w:color w:val="000000"/>
                <w:sz w:val="20"/>
              </w:rPr>
              <w:t>
округ</w:t>
            </w:r>
            <w:r>
              <w:br/>
            </w:r>
            <w:r>
              <w:rPr>
                <w:rFonts w:ascii="Times New Roman"/>
                <w:b w:val="false"/>
                <w:i w:val="false"/>
                <w:color w:val="000000"/>
                <w:sz w:val="20"/>
              </w:rPr>
              <w:t>
атаулары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Сәуір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Мамыр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Қазан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Қараша</w:t>
            </w:r>
          </w:p>
        </w:tc>
      </w:tr>
      <w:tr>
        <w:trPr>
          <w:trHeight w:val="1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7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Архарлы</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Ырғайты</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Ақтүбек</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Бескөл</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Достық</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Енбекші</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Жағатал</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7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Жайпақ</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Жанама</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Қызылащы</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Ынталы</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Қамысқала</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Қайнар</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Үшарал</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7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Жыланды</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Тоқжайлау</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Екпінді</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Көлбай</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Сапақ</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Үшбұлақ</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7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Лепсі</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Қабанбай</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