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73b1" w14:textId="907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Жағатал ауылдық округі әкімінің 2012 жылғы 28 мамырдағы N 06 шешімі. Алматы облысының Әділет департаменті Алакөл ауданының Әділет басқармасында 2012 жылы 11 маусымда N 2-5-176 тіркелді. Күші жойылды - Алматы облысы Алакөл ауданы Жағатал ауылдық округі әкімінің 2012 жылғы 07 қазандағы N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Жағатал ауылдық округі әкімінің 2012.10.07 N 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 және Алакөл аудандық аумақтық инспекциясының бас мемлекеттік ветеринарлық- санитарлық инспекторының 2012 жылғы 25 сәуірдегі N 06 ұсынысы негізінде, Жағатал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Жағатал ауылдық округінің Қазақстан елді мекенінде ірі қара малдары арасынан құтыру ауруының анықталуына байланысты, оны ары қарай таратпай жою мақсатында шектеу іс 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Жағатал ауылдық округінің бас маман, мал дәрігері Калиякбер Айдын Сапышұлына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Бейсенбаев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