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c1728" w14:textId="d7c17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ауданында бас бостандығынан айыру орындарынан адамдар және интернаттық ұйымдарды бітіруші кәмелетке толмағандар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ауданы әкімдігінің 2012 жылғы 10 мамырдағы N 86 қаулысы. Алматы облысының Әділет департаменті Балқаш ауданының Әділет басқармасында 2012 жылы 05 маусымда N 2-6-98 тіркелді. Күші жойылды - Алматы облысы Балқаш ауданы әкімдігінің 2016 жылғы 08 қыркүйектегі № 137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Алматы облысы Балқаш ауданы әкімдігінің 08.09.2016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жылдың 23 қаңтардағы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2001 жылдың 23 қаңтардағы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5-6)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бас бостандығынан айыру орындарынан босатылған адамдар және интернаттық ұйымдарды бітіруші кәмелетке толмағандарды әлеуметтік қорғау мақсатында, оларды жұмыспен қамтамасыз ету үшін, Балқаш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Меншік құқығына қарамастан, Балқаш ауданының ұйымдары мен мекемелерінде, бас бостандығынан айыру орындарынан босатылған адамдар және интернаттық ұйымдарды бітіруші кәмелетке толмағандар үшін жұмыс орындарының жалпы санының бір процент мөлшерінде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(әлеуметтік саланың мәселелеріне) жетекшілік ететін аудан әкімінің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Көшкімбаев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Балқаш аудандық жұмыспен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қамту және әлеуметтік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бағдарламалар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бөлімінің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Құтпанбетов Азат Үкітайұлы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