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3945" w14:textId="c0f3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ауданы, Шолаққарғалы селолық округіне қарасты Қасымбек ауылындағы жаңа көшелерге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Шолаққарғалы селолық округі әкімінің 2012 жылғы 17 қазандағы N 10-99 шешімі. Алматы облысының Әділет департаментінде 2012 жылы 12 қарашада N 2166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Республикасындағы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Жамбыл аудандық қоғамдық ономастика комиссия келісімі сондай-ақ тиісті аумақ халқының пікірін ескере отырып, Шолаққарғалы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Шолаққарғалы селолық округіне қарасты Қасымбек ауылының оңтүстік-батыс жағында орналасқан жаңа көшелерге "Парасат", "Тәуелсіздік", "Көкбастау", "Аққайнар"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және іс жүзіне асыру жұмыстарын жүргізу Шолаққарғалы селолық округі әкімі аппаратының бас маманы Айгуль Шекербекқызы Шошикбаеваға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Шолаққарғалы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 Амиргалиев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