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f38d" w14:textId="88cf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әкімдігінің 2012 жылғы 19 наурыздағы "Қазақстан Республикасының азаматтарын 2012 жылдың сәуір-маусымында және қазан-желтоқсанда кезекті мерзімді әскери қызметке шақыру туралы" N 69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2012 жылғы 02 қазандағы N 266 қаулысы. Алматы облысының Әділет департаментінде 2012 жылы 19 қазанда N 2150 тіркелді. Күші жойылды - Алматы облысы Қаратал ауданы әкімдігінің 2016 жылғы 13 қыркүйектегі № 300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Қаратал ауданы әкімдігінің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Қаратал ауданы әкімдігінің 2012 жылдың 19 наурыздағы "Қазақстан Республикасының азаматтарын 2012 жылдың сәуір-маусымында және қазан-желтоқсанында кезекті мерзімді әскери қызметке шақыру туралы" (2012 жылы 10 сәуірде нормативтік құқықтық актілердің мемлекеттік тіркеу Тізілімінде 2-12-191 нөмірімен тіркелген, 2012 жылдың 13 сәуірдегі аудандық "Қаратал" газетінің 15 санында жарияланған) N 69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шақыру комиссиясының құрамына Ақназар Сламжанұлы Үсербаев - "Қаратал аудандық қорғаныс істері жөніндегі бөлімі" мемлекеттік мекемесінің бастығы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шақыру комиссиясының құрамынан Ержан Сансызбайұлы Асылбеков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Күлпаш Ізмұқанқызы Байтаеваға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Дүйсембінов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