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2a59b" w14:textId="d32a5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ауданы бойынша ауыл шаруашылығы жануарларын бірдейлендіру жұмыстарын ұйымдастыру және өткізу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ауданы әкімдігінің 2012 жылғы 14 желтоқсандағы N 613 қаулысы. Алматы облысының Әділет департаментінде 2012 жылы 28 желтоқсанда N 2258 болып тіркелді. Күші жойылды - Алматы облысы Кербұлақ ауданы әкімдігінің 2014 жылғы 29 қыркүйектегі N 309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Алматы облысы Кербұлақ ауданы әкімдігінің 24.09.2014 </w:t>
      </w:r>
      <w:r>
        <w:rPr>
          <w:rFonts w:ascii="Times New Roman"/>
          <w:b w:val="false"/>
          <w:i w:val="false"/>
          <w:color w:val="ff0000"/>
          <w:sz w:val="28"/>
        </w:rPr>
        <w:t>N 309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түпнұсқасының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2002 жылғы 10 шілдедегі "Ветеринария туралы" Заңының 10-бабы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облысы әкімдігінің 2012 жылғы 16 ақпандағы "Алматы облысы аумағында ауылшаруашылығы жануарларына (түйе, жылқы, ұсақ мал, шошқа) бірдейлендіру іс-шараларын жүргізу жоспарын бекіту туралы" N 29 қаулысын жүзеге асыру үшін, Кербұлақ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Кербұлақ ауданы бойынша ауыл шаруашылығы жануарларын бірдейлендіру жұмыстары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ұйымдастырылып, өткізілсін.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"Кербұлақ ауданының ветеринария бөлімі" мемлекеттік мекемесі (Бақберген Жақанұлы Еспенбетов), кент және ауылдық округ әкімдері аумақтардағы ауыл шаруашылығы жануарларын (түйе, жылқы, ұсақ мал, шошқа) бірдейлендіру жұмыстарының жүргізілуін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аудан әкімінің орынбасары Кенішбек Пәрімбекұлы Сұлтанбековке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Кербұлақ ауданының әкімі                   Н. Жантілеуов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"Кербұлақ ауданының ветеринария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Бақберген Жақанұлы Еспенбетов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желтоқсан 2012 жыл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Кербұлақ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"Кербұлақ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 шаруашылығы жануарларын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бірдейлендіру жұмыстарын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ұйымдастыру және өткізу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613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1966"/>
        <w:gridCol w:w="1418"/>
        <w:gridCol w:w="1424"/>
        <w:gridCol w:w="1426"/>
        <w:gridCol w:w="1422"/>
        <w:gridCol w:w="2220"/>
        <w:gridCol w:w="2378"/>
      </w:tblGrid>
      <w:tr>
        <w:trPr>
          <w:trHeight w:val="1530" w:hRule="atLeast"/>
        </w:trPr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дің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Бірдейлендіруге жататын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саны (бас)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төлқұжатты рәсімдеумен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 сырғалау</w:t>
            </w:r>
          </w:p>
        </w:tc>
      </w:tr>
      <w:tr>
        <w:trPr>
          <w:trHeight w:val="15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түйе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01.03.2013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30.12.2013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Алтынемел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01.03.2013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01.03.2013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</w:p>
        </w:tc>
      </w:tr>
      <w:tr>
        <w:trPr>
          <w:trHeight w:val="4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01.03.2013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</w:p>
        </w:tc>
      </w:tr>
      <w:tr>
        <w:trPr>
          <w:trHeight w:val="13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Қарашоқы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19848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01.03.2013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</w:p>
        </w:tc>
      </w:tr>
      <w:tr>
        <w:trPr>
          <w:trHeight w:val="22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Қаспан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01.03.2013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</w:p>
        </w:tc>
      </w:tr>
      <w:tr>
        <w:trPr>
          <w:trHeight w:val="9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01.03.2013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</w:p>
        </w:tc>
      </w:tr>
      <w:tr>
        <w:trPr>
          <w:trHeight w:val="6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01.03.2013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</w:p>
        </w:tc>
      </w:tr>
      <w:tr>
        <w:trPr>
          <w:trHeight w:val="12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01.03.2013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</w:p>
        </w:tc>
      </w:tr>
      <w:tr>
        <w:trPr>
          <w:trHeight w:val="12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Сарыбастау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01.03.2013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</w:p>
        </w:tc>
      </w:tr>
      <w:tr>
        <w:trPr>
          <w:trHeight w:val="45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01.03.2013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</w:p>
        </w:tc>
      </w:tr>
      <w:tr>
        <w:trPr>
          <w:trHeight w:val="28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Сарыөзек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01.03.2013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</w:p>
        </w:tc>
      </w:tr>
      <w:tr>
        <w:trPr>
          <w:trHeight w:val="12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01.03.2013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Шанханай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01.03.2013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01.03.2013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2372"/>
        <w:gridCol w:w="2653"/>
        <w:gridCol w:w="4111"/>
        <w:gridCol w:w="3272"/>
      </w:tblGrid>
      <w:tr>
        <w:trPr>
          <w:trHeight w:val="435" w:hRule="atLeast"/>
        </w:trPr>
        <w:tc>
          <w:tcPr>
            <w:tcW w:w="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Бірдейлендіру нәтижесін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 мәліметтер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</w:t>
            </w:r>
          </w:p>
        </w:tc>
        <w:tc>
          <w:tcPr>
            <w:tcW w:w="4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Бірдейлендіруді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тұлғаның атауы</w:t>
            </w:r>
          </w:p>
        </w:tc>
        <w:tc>
          <w:tcPr>
            <w:tcW w:w="3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орындаушылары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01.03.2013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</w:p>
        </w:tc>
        <w:tc>
          <w:tcPr>
            <w:tcW w:w="4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пункттері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"Кербұлақ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кәсіпорны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Алтынемел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дәрігері</w:t>
            </w:r>
          </w:p>
        </w:tc>
      </w:tr>
      <w:tr>
        <w:trPr>
          <w:trHeight w:val="12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01.03.2013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Басши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дәрігері</w:t>
            </w:r>
          </w:p>
        </w:tc>
      </w:tr>
      <w:tr>
        <w:trPr>
          <w:trHeight w:val="12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01.03.2013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Жайнақ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дәрігері</w:t>
            </w:r>
          </w:p>
        </w:tc>
      </w:tr>
      <w:tr>
        <w:trPr>
          <w:trHeight w:val="12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01.03.2013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Жоламан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дәрігері</w:t>
            </w:r>
          </w:p>
        </w:tc>
      </w:tr>
      <w:tr>
        <w:trPr>
          <w:trHeight w:val="12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01.03.2013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Қарашоқы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дәрігері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01.03.2013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Қаспан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дәрігері</w:t>
            </w:r>
          </w:p>
        </w:tc>
      </w:tr>
      <w:tr>
        <w:trPr>
          <w:trHeight w:val="12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01.03.2013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дәрігері</w:t>
            </w:r>
          </w:p>
        </w:tc>
      </w:tr>
      <w:tr>
        <w:trPr>
          <w:trHeight w:val="12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01.03.2013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дәрігері</w:t>
            </w:r>
          </w:p>
        </w:tc>
      </w:tr>
      <w:tr>
        <w:trPr>
          <w:trHeight w:val="12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01.03.2013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дәрігері</w:t>
            </w:r>
          </w:p>
        </w:tc>
      </w:tr>
      <w:tr>
        <w:trPr>
          <w:trHeight w:val="12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01.03.2013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Сарыбастау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дәрігері</w:t>
            </w:r>
          </w:p>
        </w:tc>
      </w:tr>
      <w:tr>
        <w:trPr>
          <w:trHeight w:val="12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01.03.2013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дәрігері</w:t>
            </w:r>
          </w:p>
        </w:tc>
      </w:tr>
      <w:tr>
        <w:trPr>
          <w:trHeight w:val="12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01.03.2013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Сарыөзек 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дәрігері</w:t>
            </w:r>
          </w:p>
        </w:tc>
      </w:tr>
      <w:tr>
        <w:trPr>
          <w:trHeight w:val="12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01.03.2013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дәрігері</w:t>
            </w:r>
          </w:p>
        </w:tc>
      </w:tr>
      <w:tr>
        <w:trPr>
          <w:trHeight w:val="12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01.03.2013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Шанханай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дәрігері</w:t>
            </w:r>
          </w:p>
        </w:tc>
      </w:tr>
      <w:tr>
        <w:trPr>
          <w:trHeight w:val="12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01.03.2013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