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f772" w14:textId="f55f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бойынша барлық салық төлеушілер үшін 2012-2014 жылдарға арналған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2012 жылғы 12 сәуірдегі N 3-7 шешімі. Алматы облысының Әділет департаменті Көксу ауданының Әділет басқармасында 2012 жылы 16 мамырда N 2-14-129 тіркелді. Күші жойылды - Алматы облысы Көксу аудандық мәслихатының 2014 жылғы 19 желтоқсандағы № 38-2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Ескерту.Күші жойылды - Алматы облысы Көксу аудандық мәслихатының 19.12.2014 </w:t>
      </w:r>
      <w:r>
        <w:rPr>
          <w:rFonts w:ascii="Times New Roman"/>
          <w:b w:val="false"/>
          <w:i w:val="false"/>
          <w:color w:val="ff0000"/>
          <w:sz w:val="28"/>
        </w:rPr>
        <w:t>№ 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"Салық және бюджетке төленетін басқа да міндетті төлемдер туралы" Кодексінің 422-бабының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Көксу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Қызметін аудан аумағында жүзеге асыратын барлық салық төлеушілер үшін 2012-2014 жылдарға арналған бірыңғай тіркелген салық ставкасы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Көксу ауданы мәслихатының 2011 жылғы 28 наурыздағы "Көксу ауданы бойынша тіркелген салық төлеушілерге белгіленген бірыңғай салық ставкасын бекіту туралы" N 54-3 (Алматы облыстық Әділет департаментінде 2011 жылдың 5 мамырдағы 2-14-109 нөмірімен нормативтік құқықтық актілерді мемлекеттік тіркеу тізілімінде тіркелген, 2011 жылғы 13 мамыр айында Көксу аудандық "Нұрлы-Көксу" газетінің 19(74)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ауданның экономикалық дамуы, жергілікті бюджет, табиғатты қорғау және ауыл шаруашылығы мәселелері жөніндегі тұрақты комиссиясына (Шеңгелбаев Секенбай Сейтжанұлы)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 Сәрсеқұлов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бастығы                Қанабек Досжанұлы Нұрғалиев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 12 сәуір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 "Көксу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бойынша барлық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төлеушілер үшін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бірыңғай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тіркелген салық ставкаларын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N 3-7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Қызметін аудан аумағында жүзеге асыратын барлық салық төлеушілер үшін 2012-2014 жылдарға арналған бірыңғай тіркелген салық ставкасының мөлшері: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113"/>
        <w:gridCol w:w="6253"/>
      </w:tblGrid>
      <w:tr>
        <w:trPr>
          <w:trHeight w:val="21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тіркелген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ставкаларының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көрсеткіш)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арналған, ұтыссыз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ұтыссыз ойын автоматы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