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0227" w14:textId="1e50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аудандық мәслихатының 2011 жылғы 20 желтоқсандағы "Көксу ауданының 2012-2014 жылдарға арналған аудандық бюджеті туралы" N 66-2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2012 жылғы 08 маусымдағы N 4-2 шешімі. Алматы облысының Әділет департаменті Көксу ауданының Әділет басқармасында 2012 жылы 20 маусымда N 2-14-132 тіркелді. Күші жойылды - Алматы облысы Көксу аудандық мәслихатының 2013 жылғы 05 маусымдағы N 15-3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Көксу аудандық мәслихатының 05.06.2013 N 15-3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2008 жылдың 04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жылдың 23 қаңтарындағы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Көксу ауданы мәслихатының 2011 жылғы 20 желтоқсандағы "Көксу ауданының 2012-2014 жылдарға арналған аудандық бюджеті туралы" N 66-2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23 желтоқсандағы нормативтік құқықтық актілерді мемлекеттік тіркеу Тізілімінде 2-14-119 нөмірімен енгізілген, 2012 жылдың 6 қаңтардағы N 1 (110) аудандық "Нұрлы Көксу" газетінде жарияланған), Көксу ауданы мәслихатының 2012 жылғы 17 ақпандағы "Көксу ауданы мәслихатының 2011 жылғы 20 желтоқсандағы "Көксу ауданының 2012-2014 жылдарға арналған аудандық бюджеті туралы" N 66-2 шешіміне өзгерістер енгізу туралы" N 2-1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ақпандағы нормативтік құқықтық актілерді мемлекеттік тіркеу Тізілімінде 2-14-123 нөмірімен енгізілген, 2012 жылдың 2 наурыздағы N 9 (118) аудандық "Нұрлы Көксу" газетінде жарияланған), Көксу ауданы мәслихатының 2012 жылғы 12 сәуірдегі "Көксу ауданы мәслихатының 2011 жылғы 20 желтоқсандағы "Көксу ауданының 2012-2014 жылдарға арналған аудандық бюджеті туралы" N 66-2 шешіміне өзгерістер енгізу туралы" N 3-2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2-14-127 нөмірімен енгізілген, 2012 жылдың 27 сәуірдегі N 17 (126) аудандық "Нұрлы Көксу"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"3880501" саны "3987916"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"3781029" саны "3888444"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"960035" саны "1062816"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"959858" саны "964492"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"3911099" саны "4018514"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аудандық мәслихаттың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Қ. Алпысбаев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Көксу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Ә.Б.Әмірсейітова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08 маусым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08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66-2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4-2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66-2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Көксу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565"/>
        <w:gridCol w:w="656"/>
        <w:gridCol w:w="9116"/>
        <w:gridCol w:w="230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3987916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84328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9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15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18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3888444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3888444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3888444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76"/>
        <w:gridCol w:w="703"/>
        <w:gridCol w:w="684"/>
        <w:gridCol w:w="8228"/>
        <w:gridCol w:w="230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4018514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214510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193227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58421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9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117789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</w:t>
            </w:r>
          </w:p>
        </w:tc>
      </w:tr>
      <w:tr>
        <w:trPr>
          <w:trHeight w:val="12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33714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30304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 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2213861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312285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312285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311850</w:t>
            </w:r>
          </w:p>
        </w:tc>
      </w:tr>
      <w:tr>
        <w:trPr>
          <w:trHeight w:val="12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1636075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9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1633976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1557387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56103</w:t>
            </w:r>
          </w:p>
        </w:tc>
      </w:tr>
      <w:tr>
        <w:trPr>
          <w:trHeight w:val="15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9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265501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5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</w:tr>
      <w:tr>
        <w:trPr>
          <w:trHeight w:val="11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210800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150217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150217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24980</w:t>
            </w:r>
          </w:p>
        </w:tc>
      </w:tr>
      <w:tr>
        <w:trPr>
          <w:trHeight w:val="15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18451</w:t>
            </w:r>
          </w:p>
        </w:tc>
      </w:tr>
      <w:tr>
        <w:trPr>
          <w:trHeight w:val="8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39196</w:t>
            </w:r>
          </w:p>
        </w:tc>
      </w:tr>
      <w:tr>
        <w:trPr>
          <w:trHeight w:val="12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963820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233033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87746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аббаттандыру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48965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96065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632587</w:t>
            </w:r>
          </w:p>
        </w:tc>
      </w:tr>
      <w:tr>
        <w:trPr>
          <w:trHeight w:val="9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632587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257661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98200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80513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179923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141492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141492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21106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9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11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132017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34182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34182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12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округтердің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 кезінде жүргізілетін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27593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69495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69495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69495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қызметі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9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19791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9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8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65"/>
        <w:gridCol w:w="657"/>
        <w:gridCol w:w="9127"/>
        <w:gridCol w:w="228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565"/>
        <w:gridCol w:w="541"/>
        <w:gridCol w:w="9238"/>
        <w:gridCol w:w="22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-83078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83078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58"/>
        <w:gridCol w:w="685"/>
        <w:gridCol w:w="647"/>
        <w:gridCol w:w="8331"/>
        <w:gridCol w:w="227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08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66-2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4-2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66-2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бюджетті атқару барысында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аудандық бюджеттік бағдарламалар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753"/>
        <w:gridCol w:w="773"/>
        <w:gridCol w:w="103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Бастауыш,негізгі орта және жалпы орта білім беру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