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5318" w14:textId="40d5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мәслихатының 2011 жылғы 20 желтоқсандағы "Көксу ауданының ауылдық елді мекендерінде жұмыс істейтін денсаулық сақтау, әлеуметтік қамсыздандыру, білім беру, мәдениет және спорт мамандарына жиырма бес процент мөлшерінде жоғарылатылған тарифтік ставкалар белгілеу туралы" N 66-3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2012 жылғы 05 қарашадағы N 8-2 шешімі. Алматы облысының Әділет департаментінде 2012 жылы 21 қарашада N 2197 тіркелді. Күші жойылды - Алматы облысы Көксу аудандық мәслихатының 2015 жылғы 06 мамырдағы N 41-2 шешімімен</w:t>
      </w:r>
    </w:p>
    <w:p>
      <w:pPr>
        <w:spacing w:after="0"/>
        <w:ind w:left="0"/>
        <w:jc w:val="left"/>
      </w:pPr>
      <w:r>
        <w:rPr>
          <w:rFonts w:ascii="Times New Roman"/>
          <w:b w:val="false"/>
          <w:i w:val="false"/>
          <w:color w:val="ff0000"/>
          <w:sz w:val="28"/>
        </w:rPr>
        <w:t xml:space="preserve">      Ескерту. Күші жойылды - Алматы облысы Көксу аудандық мәслихатының 06.05.2015 </w:t>
      </w:r>
      <w:r>
        <w:rPr>
          <w:rFonts w:ascii="Times New Roman"/>
          <w:b w:val="false"/>
          <w:i w:val="false"/>
          <w:color w:val="ff0000"/>
          <w:sz w:val="28"/>
        </w:rPr>
        <w:t>N 41-2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2005 жылдың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Республикасының 1998 жылдың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Көксу ауданының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Көксу ауданы мәслихатының 2011 жылғы 20 желтоқсандағы "Көксу ауданының ауылдық елді мекендерінде жұмыс істейтін денсаулық сақтау, әлеуметтік қамсыздандыру, білім беру, мәдениет және спорт мамандарына жиырма бес процент мөлшерінде жоғарылатылған тарифтік ставкалар белгілеу туралы" N 66-3 </w:t>
      </w:r>
      <w:r>
        <w:rPr>
          <w:rFonts w:ascii="Times New Roman"/>
          <w:b w:val="false"/>
          <w:i w:val="false"/>
          <w:color w:val="000000"/>
          <w:sz w:val="28"/>
        </w:rPr>
        <w:t>шешіміне</w:t>
      </w:r>
      <w:r>
        <w:rPr>
          <w:rFonts w:ascii="Times New Roman"/>
          <w:b w:val="false"/>
          <w:i w:val="false"/>
          <w:color w:val="000000"/>
          <w:sz w:val="28"/>
        </w:rPr>
        <w:t xml:space="preserve"> (2012 жылдың 13 қаңтардағы нормативтік құқықтық актілерді мемлекеттік тіркеу Тізілімінде N 2-14-121 енгізілген, 2012 жылдың 20 қаңтарында аудандық "Нұрлы Көксу" газетінің N 3(112)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"Көксу ауданы бойынша ауылдық елді мекендерде жұмыс істейтін денсаулық сақтау, әлеуметтік қамсыздандыру, білім беру, мәдениет, спорт және ветеринария мамандарына жиырма бес процент жоғары айлықақы мен тарифтік ставкалар белгілеу туралы".</w:t>
      </w:r>
      <w:r>
        <w:br/>
      </w:r>
      <w:r>
        <w:rPr>
          <w:rFonts w:ascii="Times New Roman"/>
          <w:b w:val="false"/>
          <w:i w:val="false"/>
          <w:color w:val="000000"/>
          <w:sz w:val="28"/>
        </w:rPr>
        <w:t>
      </w:t>
      </w:r>
      <w:r>
        <w:rPr>
          <w:rFonts w:ascii="Times New Roman"/>
          <w:b w:val="false"/>
          <w:i w:val="false"/>
          <w:color w:val="000000"/>
          <w:sz w:val="28"/>
        </w:rPr>
        <w:t xml:space="preserve">Бірінші </w:t>
      </w:r>
      <w:r>
        <w:rPr>
          <w:rFonts w:ascii="Times New Roman"/>
          <w:b w:val="false"/>
          <w:i w:val="false"/>
          <w:color w:val="000000"/>
          <w:sz w:val="28"/>
        </w:rPr>
        <w:t>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"Көксу ауданы бойынша ауылдық елді мекендерде жұмыс істейтін денсаулық сақтау, әлеуметтік қамсыздандыру, білім беру, мәдениет, спорт және ветеринария мамандарына жиырма бес процент жоғары айлықақы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"Заңдылық пен құқықтық тәртіп, тұрғындарды әлеуметтік қорғау, марапаттау және депутаттардың өкілеттігі жөніндегі "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Cессия төрайымы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Әбдірахманова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Досымбеков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экономика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бюджеттік жоспарлау</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бөлімінің бастығы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Әсел Базарханқызы Әмірсейітова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