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306b" w14:textId="3bc3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 бойынша қылмыстық 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2012 жылғы 18 қаңтардағы N 8 қаулысы. Алматы облысының Әділет департаменті Райымбек ауданының Әділет басқармасында 2012 жылы 10 ақпанда N 2-15-112 тіркелді. Күші жойылды - Алматы облысы Райымбек ауданы әкімдігінің 2016 жылғы 13 қыркүйектегі № 264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Райымбек ауданы әкімдігінің 13.09.2016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Атауы жаңа редакцияда - Алматы облысы Райымбек аудандық әкімдігінің 18.03.2013 </w:t>
      </w:r>
      <w:r>
        <w:rPr>
          <w:rFonts w:ascii="Times New Roman"/>
          <w:b w:val="false"/>
          <w:i w:val="false"/>
          <w:color w:val="ff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бостандығынан айыру орындарынан босатылған адамдарды әлеуметтік қорғау мақсатында, оларды жұмыспен қамтамасыз ету үшін,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түріне қарамастан Райымбек ауданының ұйымдары мен мекемелерінде қылмыстық 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орындарының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Райымбек аудандық әкімдігінің 18.03.2013 </w:t>
      </w:r>
      <w:r>
        <w:rPr>
          <w:rFonts w:ascii="Times New Roman"/>
          <w:b w:val="false"/>
          <w:i w:val="false"/>
          <w:color w:val="ff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(әлеуметтік салаға жетекшілік ететін) аудан әкімінің орынбасары Бейеділов Талғат Ескендірұлына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Райымбек аудандық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 бөлімі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Зыкаев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