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5deb4" w14:textId="c25d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1995 жылы туылған азаматтарды әскерге шақыру учаскелерінде тіркеуге алуды ұйымдастыру және қамтамасыз ету туралы</w:t>
      </w:r>
    </w:p>
    <w:p>
      <w:pPr>
        <w:spacing w:after="0"/>
        <w:ind w:left="0"/>
        <w:jc w:val="both"/>
      </w:pPr>
      <w:r>
        <w:rPr>
          <w:rFonts w:ascii="Times New Roman"/>
          <w:b w:val="false"/>
          <w:i w:val="false"/>
          <w:color w:val="000000"/>
          <w:sz w:val="28"/>
        </w:rPr>
        <w:t>Алматы облысы Райымбек ауданы әкімінің 2012 жылғы 9 ақпандағы N 2-09 шешімі. Алматы облысының Әділет департаменті Райымбек ауданының Әділет басқармасында 2012 жылы 24 ақпанда N 2-15-115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33-бабы 1-тармағының </w:t>
      </w:r>
      <w:r>
        <w:rPr>
          <w:rFonts w:ascii="Times New Roman"/>
          <w:b w:val="false"/>
          <w:i w:val="false"/>
          <w:color w:val="000000"/>
          <w:sz w:val="28"/>
        </w:rPr>
        <w:t>13)-тармақшасына</w:t>
      </w:r>
      <w:r>
        <w:rPr>
          <w:rFonts w:ascii="Times New Roman"/>
          <w:b w:val="false"/>
          <w:i w:val="false"/>
          <w:color w:val="000000"/>
          <w:sz w:val="28"/>
        </w:rPr>
        <w:t>, Қазақстан Республикасының 2005 жылғы 08 шілдедегі "Әскери міндеттілік және әскери қызмет туралы" Заңының </w:t>
      </w:r>
      <w:r>
        <w:rPr>
          <w:rFonts w:ascii="Times New Roman"/>
          <w:b w:val="false"/>
          <w:i w:val="false"/>
          <w:color w:val="000000"/>
          <w:sz w:val="28"/>
        </w:rPr>
        <w:t>17–бабына</w:t>
      </w:r>
      <w:r>
        <w:rPr>
          <w:rFonts w:ascii="Times New Roman"/>
          <w:b w:val="false"/>
          <w:i w:val="false"/>
          <w:color w:val="000000"/>
          <w:sz w:val="28"/>
        </w:rPr>
        <w:t xml:space="preserve"> және Қазақстан Республикасы Үкіметінің 2006 жылғы 05 мамырдағы "Қазақстан Республикасында әскери міндеттілер мен әскерге шақырылушыларды әскери есепке алуды жүргізу тәртібі туралы ережені бекіту туралы" N 371 </w:t>
      </w:r>
      <w:r>
        <w:rPr>
          <w:rFonts w:ascii="Times New Roman"/>
          <w:b w:val="false"/>
          <w:i w:val="false"/>
          <w:color w:val="000000"/>
          <w:sz w:val="28"/>
        </w:rPr>
        <w:t>қаулысына</w:t>
      </w:r>
      <w:r>
        <w:rPr>
          <w:rFonts w:ascii="Times New Roman"/>
          <w:b w:val="false"/>
          <w:i w:val="false"/>
          <w:color w:val="000000"/>
          <w:sz w:val="28"/>
        </w:rPr>
        <w:t xml:space="preserve"> сәйкес, азаматтарды әскери есепке алу, олардың санын анықтау, әскери қызметке жарамдылығын және мамандығын белгілеу, дене даярлығы деңгейін анықтау, әскерге шақырылушыларды алдын-ала белгілеу, әскери-техникалық мамандықтар бойынша даярлау және әскери оқу орындарына түсу үшін кандидаттарды іріктеу мақсатында аудан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2012 жылдың қаңтар-наурыз айларында 1995 жылы туылған еркек жынысты азаматтарды Райымбек ауданы, Кеген селосы Бауыржан Момышұлы көшесі N 18 мекен-жайында орналасқан "Алматы облысы, Райымбек ауданының қорғаныс істері жөніндегі бөлімі" мемлекеттік мекемесі арқылы шақыру учаскесіне тіркеу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Ауылдық (селолық) округтердің әкімдері және ұйымдардың басшылары Қазақстан Республикасының Қорғаныс министрлігі белгілеген мерзімде "Алматы облысы, Райымбек ауданының қорғаныс істері жөніндегі бөлімі" мемлекеттік мекемесіне шақыру учаскесіне тіркелуге жататын әскер жасына дейінгілердің тізімін берсін.</w:t>
      </w:r>
      <w:r>
        <w:br/>
      </w:r>
      <w:r>
        <w:rPr>
          <w:rFonts w:ascii="Times New Roman"/>
          <w:b w:val="false"/>
          <w:i w:val="false"/>
          <w:color w:val="000000"/>
          <w:sz w:val="28"/>
        </w:rPr>
        <w:t>
</w:t>
      </w:r>
      <w:r>
        <w:rPr>
          <w:rFonts w:ascii="Times New Roman"/>
          <w:b w:val="false"/>
          <w:i w:val="false"/>
          <w:color w:val="000000"/>
          <w:sz w:val="28"/>
        </w:rPr>
        <w:t>
      3. Осы шешімнің орындалуына бақылау жасау аудан әкімінің орынбасары Байедилов Талғат Ескендірұлына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Қ. Медеуов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"Алматы облысы, Райымбек</w:t>
      </w:r>
      <w:r>
        <w:br/>
      </w:r>
      <w:r>
        <w:rPr>
          <w:rFonts w:ascii="Times New Roman"/>
          <w:b w:val="false"/>
          <w:i w:val="false"/>
          <w:color w:val="000000"/>
          <w:sz w:val="28"/>
        </w:rPr>
        <w:t>
</w:t>
      </w:r>
      <w:r>
        <w:rPr>
          <w:rFonts w:ascii="Times New Roman"/>
          <w:b w:val="false"/>
          <w:i/>
          <w:color w:val="000000"/>
          <w:sz w:val="28"/>
        </w:rPr>
        <w:t>      ауданының Қорғаныс істері</w:t>
      </w:r>
      <w:r>
        <w:br/>
      </w:r>
      <w:r>
        <w:rPr>
          <w:rFonts w:ascii="Times New Roman"/>
          <w:b w:val="false"/>
          <w:i w:val="false"/>
          <w:color w:val="000000"/>
          <w:sz w:val="28"/>
        </w:rPr>
        <w:t>
</w:t>
      </w:r>
      <w:r>
        <w:rPr>
          <w:rFonts w:ascii="Times New Roman"/>
          <w:b w:val="false"/>
          <w:i/>
          <w:color w:val="000000"/>
          <w:sz w:val="28"/>
        </w:rPr>
        <w:t>      жөніндегі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подполковник                               Әбілғазиев Нұрдаулет Пазылжанұлы</w:t>
      </w:r>
      <w:r>
        <w:br/>
      </w:r>
      <w:r>
        <w:rPr>
          <w:rFonts w:ascii="Times New Roman"/>
          <w:b w:val="false"/>
          <w:i w:val="false"/>
          <w:color w:val="000000"/>
          <w:sz w:val="28"/>
        </w:rPr>
        <w:t>
      09 ақпан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