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26155" w14:textId="46261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жылғы 20 желтоқсандағы "Панфилов ауданының 2012-2014 жылдарға арналған аудандық бюджеті туралы" N 4-55-343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2012 жылғы 05 қыркүйектегі N 5-9-57 шешімі. Алматы облысының Әділет департаментінде 2012 жылы 19 қыркүйекте N 2113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2008 жылдың 04 желтоқсандағы Бюджет Кодексінің 106-бабының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4-тармақтарына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жылдың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Панфилов аудандық мәслихаттың 2011 жылғы 20 желтоқсандағы "Панфилов ауданының 2012-2014 жылдарға арналған аудандық бюджеті туралы" N 4-55-343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23 желтоқсандағы нормативтік құқықтық актілерді мемлекеттік тіркеу Тізілімінде 2-16-145 нөмірімен енгізілген, 2012 жылғы 07 қаңтардағы N 3 "Жаркент өңірі" газетінде жарияланған), Панфилов аудандық мәслихаттың 2012 жылғы 17 ақпандағы "Панфилов ауданының 2012-2014 жылдарға арналған аудандық бюджеті туралы" N 4-55-343 шешіміне өзгерістер мен толықтырулар енгізу туралы" N 5-2-10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21 ақпандағы нормативтік құқықтық актілерді мемлекеттік тіркеу Тізілімінде 2-16-148 нөмірімен енгізілген, 2012 жылғы 05 наурыздағы N 14 "Жаркент өңірі" газетінде жарияланған), Панфилов аудандық мәслихаттың 2012 жылғы 12 сәуірдегі "Панфилов ауданының 2012-2014 жылдарға арналған аудандық бюджеті туралы" N 4-55-343 шешіміне өзгерістер мен толықтырулар енгізу туралы" N 5-4-24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сәуірдегі нормативтік құқықтық актілерді мемлекеттік тіркеу Тізілімінде 2-16-153 нөмірімен енгізілген, 2012 жылғы 19 мамыр N 25 "Жаркент өңірі" газетінде жарияланған), Панфилов аудандық мәслихаттың 2012 жылғы 11 маусымдағы "Панфилов ауданының 2012-2014 жылдарға арналған аудандық бюджеті туралы" N 4-55-343 шешіміне өзгерістер енгізу туралы" N 5-6-38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20 маусымындағы нормативтік құқықтық актілерді мемлекеттік тіркеу Тізілімінде 2-16-156 нөмірімен енгізілген, 2012 жылғы 14 шілдедегі N 36 "Жаркент өңірі"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"7767728" саны "8029735"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"6640709" саны "6902716"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"7838489" саны "8100496"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"жалпы сипаттағы мемлекеттік қызметтерге" "340009" саны "357663"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"қорғаныс" "7582" саны "6322"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"қоғамдық тәртіп, қауіпсіздік, құқықтық, сот, қылмыстық-атқару қызметіне" "34925" саны "33275"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беруге" "4764925" саны "4806201"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"әлеуметтiк көмек және әлеуметтiк қамсыздандыруға" "281941" саны "284378"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үй-коммуналдық шаруашылыққа" "1909846" саны "2078524"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 спорт, туризм және ақпараттық кеңістiкке" "139230" саны "172994"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шаруашылығы, ерекше қорғалатын табиғи аумақтар, қоршаған ортаны және жануарлар дүниесін қорғау, жер қатынастарына" "153827" саны "154124"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"өнеркәсіп, сәулет, қала құрылысы және құрылыс қызметіне" "60438" саны "61249"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бюджет, экономика, аграрлық, кәсіпкерлік, өндіріс, автокөлік жолдары және құрылыс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жылдың 01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Н. Темірбаев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Т.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"Ауданының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 бастығы                 Ақан Ақатұлы 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қыркүйек 2012 жыл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Панфилов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05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"Панфилов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"Панфилов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4-55-343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толықтырулар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5-9-57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Панфилов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"Панфилов ауданының 2012-2014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4-55-343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Панфилов ауданының 2012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33"/>
        <w:gridCol w:w="453"/>
        <w:gridCol w:w="513"/>
        <w:gridCol w:w="9493"/>
        <w:gridCol w:w="185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8029735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1041824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998410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845204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кәсiпкерлердiң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мүлкiне салынатын салық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836604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17996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 алынатын жер салығы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1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көлiк, байланыс, қорғаныс жерiне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0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кәсiпкерлерден,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заңды тұлғалардан,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130110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көлік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ішкі салықтар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31974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1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 мұқтаждарына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пайдаланылатын дизель отыны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участкелерін пайдаланғаны үшін төлем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алымдар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лицензиялық алым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және кеменiң немесе жасалып жатқан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кеменiң ипотекасы үшін алынатын алым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 жасау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құқығын мемлекеттік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 мекендердегі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пайдаланудағы автомобиль жолдарының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жолағында сыртқы (көрнекі)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орналастырғаны үшін алынатын төлем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11440</w:t>
            </w:r>
          </w:p>
        </w:tc>
      </w:tr>
      <w:tr>
        <w:trPr>
          <w:trHeight w:val="31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сотқа берiлетiн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 алынатын мемлекеттiк бажды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мемлекеттiк баж сотқа берiлетiн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арыздардан, ерекше талап ету iстерi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ерекше жүргiзiлетiн iстер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арыздардан (шағымдардан), сот бұйрығын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өтiнiштерден, атқару парағының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дубликатын беру туралы шағымдардан, 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(төрелiк) соттардың және шетелдiк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шешiмдерiн мәжбүрлеп орындауға атқару парағын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туралы шағымдардың, сот актiлерiнiң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және өзге де құжаттардың көшiрмелерiн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беру туралы шағымдардан алынады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 актiлерiн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туралы куәлiктердi және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 жазбаларын өзгертуге, толықтыруға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келтiруге байланысты куәлiктердi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қайтадан бергенi үшiн мемлекеттiк баж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мемлекеттерден адамдарды шақыруға құқық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беретiн құжаттарды ресiмдегенi үшiн,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құжаттарға өзгерiстер енгiзгенi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 және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тоқтату туралы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ресiмдегенi үшiн мемлекеттiк баж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 мемлекеттік баж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 куәлігін бергенi және оны жыл сайын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үшiн мемлекеттік баж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1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қызметтiк қаруының (аңшылық суық қаруды, белгi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беретiн қаруды, ұңғысыз атыс қаруын,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шашыратқыштарды, көзден жас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ағызатын немесе тiтiркендiретiн заттар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аэрозольдi және басқа құрылғыларды,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үрлемелi қуаты 7,5 Дж-дан аспайтын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пневматикалық қаруды қоспағанда және калибрi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мм-ге дейiнгiлерiн қоспағанда) әрбiр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бiрлiгiн тiркегенi және қайта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мемлекеттiк баж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алып жүруге, тасымалдауға,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аумағына әкелуге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әкетуге рұқсат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Тракторшы-машинистің куәлігі берілгені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72495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кірістер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9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өсiмпұлдар,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өндiрiп алулар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47695</w:t>
            </w:r>
          </w:p>
        </w:tc>
      </w:tr>
      <w:tr>
        <w:trPr>
          <w:trHeight w:val="13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Банкiнiң бюджетiнен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өсiмпұлдар, санкциялар, өндiрiп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47695</w:t>
            </w:r>
          </w:p>
        </w:tc>
      </w:tr>
      <w:tr>
        <w:trPr>
          <w:trHeight w:val="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мемлекеттiк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 айыппұлдар, өсiмпұлдар, санкциялар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47695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 емес активтерді сату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6902716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түсетін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6902716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түсетін трансферттер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6902716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1301318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2152100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3449298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73"/>
        <w:gridCol w:w="653"/>
        <w:gridCol w:w="673"/>
        <w:gridCol w:w="9093"/>
        <w:gridCol w:w="185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8100496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357663</w:t>
            </w:r>
          </w:p>
        </w:tc>
      </w:tr>
      <w:tr>
        <w:trPr>
          <w:trHeight w:val="2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323291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20048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84100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66282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17818</w:t>
            </w:r>
          </w:p>
        </w:tc>
      </w:tr>
      <w:tr>
        <w:trPr>
          <w:trHeight w:val="1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219143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171546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47597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17330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14558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10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жекешелендіруден кейінгі қызмет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дауларды реттеу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17042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17042</w:t>
            </w:r>
          </w:p>
        </w:tc>
      </w:tr>
      <w:tr>
        <w:trPr>
          <w:trHeight w:val="13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 қалыптастыру мен дамыту және ауданды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қаланы)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16192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жағдайлардың алдын алу және жою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 құрылмаған елдi мекендерде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өрттердің 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қылмыстық-атқару қызметі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33275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33275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33275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33275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4806201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219233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219233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218428</w:t>
            </w:r>
          </w:p>
        </w:tc>
      </w:tr>
      <w:tr>
        <w:trPr>
          <w:trHeight w:val="19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жалпы үлгідегі,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(түзету), 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балабақшалар, 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 толмағандарды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 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3627334</w:t>
            </w:r>
          </w:p>
        </w:tc>
      </w:tr>
      <w:tr>
        <w:trPr>
          <w:trHeight w:val="10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 алып баруды және кері 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3623010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3509687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29255</w:t>
            </w:r>
          </w:p>
        </w:tc>
      </w:tr>
      <w:tr>
        <w:trPr>
          <w:trHeight w:val="8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"Назарбаев Зияткерлік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мектептері" ДБҰ-ның оқу бағдарламалары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</w:p>
        </w:tc>
      </w:tr>
      <w:tr>
        <w:trPr>
          <w:trHeight w:val="18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жалпы үлгідегі,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(түзету), дарынды балалар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мамандандырылған, жетім балалар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балабақшалар, шағын орталықтар,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интернаттары, кәмелеттік жасқа толмағандарды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бейімдеу орталықтары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80535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798605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403661</w:t>
            </w:r>
          </w:p>
        </w:tc>
      </w:tr>
      <w:tr>
        <w:trPr>
          <w:trHeight w:val="1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21214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жүйесін ақпараттандыру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48395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8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 (жетім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балаларды) және ата-аналарының қамқорынсыз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баланы (балаларды) кітап-ұстауға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 қаражат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31088</w:t>
            </w:r>
          </w:p>
        </w:tc>
      </w:tr>
      <w:tr>
        <w:trPr>
          <w:trHeight w:val="7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435950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394944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394944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284378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258781</w:t>
            </w:r>
          </w:p>
        </w:tc>
      </w:tr>
      <w:tr>
        <w:trPr>
          <w:trHeight w:val="1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258781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70286</w:t>
            </w:r>
          </w:p>
        </w:tc>
      </w:tr>
      <w:tr>
        <w:trPr>
          <w:trHeight w:val="9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беру, әлеуметтік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 заңнамасына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 әлеуметтік көмек көрсету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18761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28359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75318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21821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салаларындағы өзге де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25597</w:t>
            </w:r>
          </w:p>
        </w:tc>
      </w:tr>
      <w:tr>
        <w:trPr>
          <w:trHeight w:val="10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25597</w:t>
            </w:r>
          </w:p>
        </w:tc>
      </w:tr>
      <w:tr>
        <w:trPr>
          <w:trHeight w:val="11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20263</w:t>
            </w:r>
          </w:p>
        </w:tc>
      </w:tr>
      <w:tr>
        <w:trPr>
          <w:trHeight w:val="1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ақы төлеу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2078524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1119194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64246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64246</w:t>
            </w:r>
          </w:p>
        </w:tc>
      </w:tr>
      <w:tr>
        <w:trPr>
          <w:trHeight w:val="1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26115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жолымен алып қою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мүлiктi иелiктен шығару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18686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жөндеу және абаттандыру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</w:p>
        </w:tc>
      </w:tr>
      <w:tr>
        <w:trPr>
          <w:trHeight w:val="1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мемлекет мұқтажы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алу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1013952</w:t>
            </w:r>
          </w:p>
        </w:tc>
      </w:tr>
      <w:tr>
        <w:trPr>
          <w:trHeight w:val="10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209283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жай салу және (немесе) сатып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(немесе) сатып алу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804669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инспекциясы бөлімі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</w:t>
            </w:r>
          </w:p>
        </w:tc>
      </w:tr>
      <w:tr>
        <w:trPr>
          <w:trHeight w:val="10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792060</w:t>
            </w:r>
          </w:p>
        </w:tc>
      </w:tr>
      <w:tr>
        <w:trPr>
          <w:trHeight w:val="10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</w:p>
        </w:tc>
      </w:tr>
      <w:tr>
        <w:trPr>
          <w:trHeight w:val="1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768204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істеуі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763204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167270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43845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жерлеу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19793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123425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123425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172994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92416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92416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92416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 қатысуы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33382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31213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30475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тілдерін дамыту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саясат жүргізу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44899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34759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0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28607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нығайту және азаматтардың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сенімділігін қалыптастыру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шынықтыру және спорт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дүниесін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154124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37308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17974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жоюды ұйымдастыру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 өнімдер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шикізаттың құнын иелеріне өтеу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іс-шараларды жүргізу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9458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9458</w:t>
            </w:r>
          </w:p>
        </w:tc>
      </w:tr>
      <w:tr>
        <w:trPr>
          <w:trHeight w:val="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107358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107358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107358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61249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61249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қала құрылысы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52237</w:t>
            </w:r>
          </w:p>
        </w:tc>
      </w:tr>
      <w:tr>
        <w:trPr>
          <w:trHeight w:val="10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мекендердің бас жоспарлары схемаларын әзірлеу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 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істеуін 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32973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</w:t>
            </w:r>
          </w:p>
        </w:tc>
      </w:tr>
      <w:tr>
        <w:trPr>
          <w:trHeight w:val="1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26492</w:t>
            </w:r>
          </w:p>
        </w:tc>
      </w:tr>
      <w:tr>
        <w:trPr>
          <w:trHeight w:val="10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2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ретінде 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 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 іс-шараларды іске асыру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жүргізу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бюджеттен қарыздар бойынша сыйақылар мен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төлемдерді төлеу бойынша борышына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 беру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39628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 қоршаған ортаны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жануарлар дүниесiн қорғау,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7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үшін бюджеттік кредиттер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3"/>
        <w:gridCol w:w="653"/>
        <w:gridCol w:w="733"/>
        <w:gridCol w:w="9033"/>
        <w:gridCol w:w="187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53"/>
        <w:gridCol w:w="613"/>
        <w:gridCol w:w="633"/>
        <w:gridCol w:w="9153"/>
        <w:gridCol w:w="1913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Операциялық сальдо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-70761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53"/>
        <w:gridCol w:w="593"/>
        <w:gridCol w:w="673"/>
        <w:gridCol w:w="9093"/>
        <w:gridCol w:w="1973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33"/>
        <w:gridCol w:w="553"/>
        <w:gridCol w:w="613"/>
        <w:gridCol w:w="9133"/>
        <w:gridCol w:w="197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73"/>
        <w:gridCol w:w="573"/>
        <w:gridCol w:w="453"/>
        <w:gridCol w:w="9213"/>
        <w:gridCol w:w="197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-110389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110389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41259</w:t>
            </w:r>
          </w:p>
        </w:tc>
      </w:tr>
      <w:tr>
        <w:trPr>
          <w:trHeight w:val="1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70781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70781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70781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73"/>
        <w:gridCol w:w="713"/>
        <w:gridCol w:w="773"/>
        <w:gridCol w:w="8753"/>
        <w:gridCol w:w="2013"/>
      </w:tblGrid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АТАЛУЫ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7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7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1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