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eb9b" w14:textId="845e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бойынша ауылдық елді мекендерде жұмыс істейтін денсаулық сақтау, әлеуметтік қамсыздандыру, білім беру, мәдениет, спорт және ветеринария мамандаринария мамандарына жиырма бес процент жоғары айлықақы мен тарифтік ставкалар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2012 жылғы 25 маусымдағы N 7-44 шешімі. Алматы облысының Әділет департаменті Сарқан ауданының Әділет басқармасында 2012 жылы 12 шілдеде N 2-17-120 тіркелді. Күші жойылды - Алматы облысы Сарқан аудандық мәслихатының 2020 жылғы 28 мамырдағы № 81-317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Сарқан аудандық мәслихатының 28.05.2020 </w:t>
      </w:r>
      <w:r>
        <w:rPr>
          <w:rFonts w:ascii="Times New Roman"/>
          <w:b w:val="false"/>
          <w:i w:val="false"/>
          <w:color w:val="ff0000"/>
          <w:sz w:val="28"/>
        </w:rPr>
        <w:t>№ 81-317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Сарқан ауданы әкімінің 2012 жылғы 06 маусымдағы N 84-01-3/860 хатына сәйкес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Сарқан ауданы бойынша ауылдық елдi мекендерде жұмыс iстейтiн денсаулық сақтау, әлеуметтiк қамсыздандыру, білім беру, мәдениет, спорт және ветеринария мамандарына жиырма бес процент жоғары айлықақы мен тарифтік ставкалары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"Экономика саласы, қаржы, салық және бюджет, шағын және орта кәсіпкерлікті дамыту, аграрлық мәселелер экология жөніндегі"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Сасанбаев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Абдрахманов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КЕЛІСІЛГЕН: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аудандық экономика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бастығы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 Талғат Тоқтасынұлы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маусым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