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6659" w14:textId="d336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2011 жылғы 21 желтоқсандағы "Сарқан ауданының 2012-2014 жылдарға арналған бюджеті туралы" N 53-309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2012 жылғы 06 қыркүйектегі N 9-59 шешімі. Алматы облысының Әділет департаментінде 2012 жылы 19 қыркүйекте N 2114 тіркелді. Күші жойылды - Алматы облысы Сарқан аудандық мәслихатының 2014 жылғы 03 қарашадағы № 43-222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Сарқан аудандық мәслихатының 03.11.2014 № 43-222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жылғы 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Сарқан аудандық мәслихатының 2011 жылғы 21 желтоқсандағы "Сарқан ауданының 2012-2014 жылдарға арналған бюджеті туралы" N 53-309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27 желтоқсанында Сарқан аудандық әділет басқармасында нормативтік құқықтық актілер мемлекеттік тіркеу Тізілімінде 2-17-107 нөмірмен енгізілген, 2012 жылғы 06 қаңтардағы N 2 "Сарқан" аудандық газетінде жарияланған), Сарқан аудандық мәслихатының 2012 жылғы 17 ақпандағы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2-9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ақпанында Сарқан аудандық әділет басқармасында нормативтік құқықтық актілерді мемлекеттік тіркеу Тізілімінде 2-17-111 нөмірімен енгізілген, 2012 жылғы 3 наурыздағы N 10 "Сарқан" аудандық газетінде жарияланған), Сарқан аудандық мәслихатының 2012 жылғы 13 сәуірдегі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4-20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 Сарқан аудандық әділет басқармасында нормативтік құқықтық актілерді мемлекеттік тіркеу Тізілімінде 2-17-118 нөмірімен енгізілген, 2012 жылғы 28 сәуірдегі N 17-18 "Сарқан" аудандық газетінде жарияланған), Сарқан аудандық мәслихатының 2012 жылғы 08 маусымдағы "Сарқан аудандық мәслихатының 2011 жылғы 21 желтоқсандағы "Сарқан ауданының 2012-2014 жылдарға арналған бюджеті туралы" N 53-309 шешіміне өзгерістер енгізу туралы" N 6-33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маусымда Сарқан аудандық әділет басқармасында нормативтік құқықтық актілерді мемлекеттік тіркеу Тізілімінде 2-17-119 нөмірімен енгізілген, 2012 жылғы 30 маусымында N 27-28 "Сарқан"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"4077433" саны "4126950"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"3860384" саны "3909901"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"4119692" саны "4169209"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2012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9 сессиясының төрағасы             Е. Дармышев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Сарқан аудандық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Аязбаев Талғат Тоқтасынұлы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қыркүйек 2012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06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"Сарқан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53-309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9-59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"Сарқан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"Сарқан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N 53-309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Сарқан ауданының 2012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3"/>
        <w:gridCol w:w="510"/>
        <w:gridCol w:w="9998"/>
        <w:gridCol w:w="174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4126950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201526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191695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134742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12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 Банкінің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бюджетінен 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өсімпұлдар, санкциялар, өндіріп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4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3909901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3909901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3909901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2"/>
        <w:gridCol w:w="652"/>
        <w:gridCol w:w="712"/>
        <w:gridCol w:w="9201"/>
        <w:gridCol w:w="176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ІІ.ШЫҒЫНДАР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4169209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258372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18028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171003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11946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2387767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124439</w:t>
            </w:r>
          </w:p>
        </w:tc>
      </w:tr>
      <w:tr>
        <w:trPr>
          <w:trHeight w:val="21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1673061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1671897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1617799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7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589722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327843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 бағдарламалық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қамтыммен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261879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40728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21964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18445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 етуге,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108823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489658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489658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478358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</w:t>
            </w:r>
          </w:p>
        </w:tc>
      </w:tr>
      <w:tr>
        <w:trPr>
          <w:trHeight w:val="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172707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103608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9401</w:t>
            </w:r>
          </w:p>
        </w:tc>
      </w:tr>
      <w:tr>
        <w:trPr>
          <w:trHeight w:val="10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1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бас жоспарлары схемаларын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24380</w:t>
            </w:r>
          </w:p>
        </w:tc>
      </w:tr>
      <w:tr>
        <w:trPr>
          <w:trHeight w:val="1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</w:t>
            </w:r>
          </w:p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5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төлемдерді төлеу бойынша борышына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 БЕРУ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649"/>
        <w:gridCol w:w="627"/>
        <w:gridCol w:w="9482"/>
        <w:gridCol w:w="177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44"/>
        <w:gridCol w:w="525"/>
        <w:gridCol w:w="505"/>
        <w:gridCol w:w="9255"/>
        <w:gridCol w:w="180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27"/>
        <w:gridCol w:w="686"/>
        <w:gridCol w:w="9204"/>
        <w:gridCol w:w="1877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-83208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803208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</w:t>
            </w:r>
          </w:p>
        </w:tc>
      </w:tr>
      <w:tr>
        <w:trPr>
          <w:trHeight w:val="66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4"/>
        <w:gridCol w:w="689"/>
        <w:gridCol w:w="670"/>
        <w:gridCol w:w="8644"/>
        <w:gridCol w:w="19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