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dcde" w14:textId="d1ad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елді мекендерінің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2012 жылғы 13 сәуірдегі N 04-269 қаулысы және Талғар аудандық мәслихатының 2012 жылғы 13 сәуірдегі N 4-25 шешімі. Алматы облысының Әділет департаменті Талғар ауданының Әділет басқармасында 2012 жылы 25 сәуірде N 2-18-145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"Қазақстан Республикасының әкімшілік–аумақтық құрылысы туралы"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Талғар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ауданы елді мекендерінің шекаралары (шегі) ұсынылған схемалық карталарға сәйкес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Гүлдала ауылдық округінің Қайрат ауылына жалпы көлемі 20,0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Панфилов ауылдық округінің Қарабұлақ ауылына жалпы көлемі 67, 87 гектар жер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аудан әкімдігінің қаулысы мен аудандық мәслихат шешімінің орындалуына бақылау жасау аудан әкімінің орынбасарына (Жұмағұлов Талғат Жапашұлына)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аудан әкімдігінің қаулысы мен аудандық мәслихат шешімі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Т.Ә. Өмірәлиев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Әукенов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Д.Ж. Теберіков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Тұрысбеков Рүстем Бейсенұлы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ауданы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Рысбеков Марат Тұқанұлы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сәуір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