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7e33" w14:textId="8477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ауылдық елді мекендерде жұмыс істейтін денсаулық сақтау, әлеуметтік қамсыздандыру, білім беру, мәдениет, спорт және ветеринария мамандарына жиырма бес процент жоғарғы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2012 жылғы 13 сәуірдегі N 4-24 шешімі. Алматы облысының Әділет департаменті Талғар ауданының Әділет басқармасында 2012 жылы 14 мамырда N 2-18-146 тіркелді. Күші жойылды - Алматы облысы Талғар аудандық мәслихатының 2015 жылғы 31 наурыздағы № 41-252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31.03.2015 № 41-252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Тақырыбына өзгеріс енгізілді - Алматы облысы Талғар аудандық мәслихатының 2012.11.06 </w:t>
      </w:r>
      <w:r>
        <w:rPr>
          <w:rFonts w:ascii="Times New Roman"/>
          <w:b w:val="false"/>
          <w:i w:val="false"/>
          <w:color w:val="ff0000"/>
          <w:sz w:val="28"/>
        </w:rPr>
        <w:t>N 10-56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08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Талғар ауданы әкімінің 2012 жылғы 10 сәуірдегі N 01-1019 ұсынысына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ауданы бойынша ауылдық елді мекендерде жұмыс істейтін денсаулық сақтау, әлеуметтік қамсыздандыру, білім беру, мәдениет, спорт және ветеринария мамандарына жиырма бес процент жоғарғы айлықақы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Талғар аудандық мәслихатының 2012.11.06 </w:t>
      </w:r>
      <w:r>
        <w:rPr>
          <w:rFonts w:ascii="Times New Roman"/>
          <w:b w:val="false"/>
          <w:i w:val="false"/>
          <w:color w:val="000000"/>
          <w:sz w:val="28"/>
        </w:rPr>
        <w:t>N 10-56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Әукенов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