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fdfd" w14:textId="db3f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 бойынша қылмыстық-атқару инспекциясы пробация қызметінің есебінде тұрған адамдар үшін, сондай- ақ бас бостандығынан айыру орындарынан босатылған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ауданы әкімдігінің 2012 жылғы 24 сәуірдегі N 04-388 қаулысы. Алматы облысының Әділет департаменті Талғар ауданының Әділет басқармасында 2012 жылы 28 мамырда N 2-18-147 тіркелді. Күші жойылды - Алматы облысы Талғар ауданы әкімдігінің 2016 жылғы 16 қыркүйектегі № 09-594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Талғар ауданы әкімдігінің 16.09.2016 </w:t>
      </w:r>
      <w:r>
        <w:rPr>
          <w:rFonts w:ascii="Times New Roman"/>
          <w:b w:val="false"/>
          <w:i w:val="false"/>
          <w:color w:val="ff0000"/>
          <w:sz w:val="28"/>
        </w:rPr>
        <w:t>№ 09-594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Тақырыбы жаңа редакцияда - Алматы облысы Талғар аудандық әкімдігінің 16.04.2013 </w:t>
      </w:r>
      <w:r>
        <w:rPr>
          <w:rFonts w:ascii="Times New Roman"/>
          <w:b w:val="false"/>
          <w:i w:val="false"/>
          <w:color w:val="ff0000"/>
          <w:sz w:val="28"/>
        </w:rPr>
        <w:t>N 04-199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23 қаңтардағы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бас бостандығынан айыру орындарынан босатылған адамдарды әлеуметтік қорғау мақсатында, оларды жұмыспен қамтамасыз ету үшін,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Меншік түріне қарамастан Талғар ауданының ұйымдары мен мекемелерінде қылмыстық-атқару инспекциясы пробация қызметінің есебінде тұрған адамдар үшін, сондай- ақ бас бостандығынан айыру орындарынан босатылған адамдар үшін жұмыс орындарының жалпы санының үш пайызы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Алматы облысы Талғар аудандық әкімдігінің 16.04.2013 </w:t>
      </w:r>
      <w:r>
        <w:rPr>
          <w:rFonts w:ascii="Times New Roman"/>
          <w:b w:val="false"/>
          <w:i w:val="false"/>
          <w:color w:val="ff0000"/>
          <w:sz w:val="28"/>
        </w:rPr>
        <w:t>N 04-199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Өмірәлиев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"Талғар ауданының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қамту және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бағдарламалар бөлімі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мекемесінің бастығы"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Бүркітов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