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bc530" w14:textId="9dbc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жылғы 21 желтоқсандағы "Ұйғыр ауданының 2012-2014 жылдарға арналған аудандық бюджеті туралы" N 55-1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2012 жылғы 08 маусымдағы N 5-1 шешімі. Алматы облысының Әділет департаменті Ұйғыр ауданының Әділет басқармасында 2012 жылы 20 маусымда N 2-19-136 тіркелді. Қолданылу мерзімінің аяқталуына байланысты шешімнің күші жойылды - Алматы облысы Ұйғыр аудандық мәслихатының 2013 жылғы 06 наурыздағы N 14-5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шешімнің күші жойылды - Алматы облысы Ұйғыр аудандық мәслихатының 06.03.2013 N 14-5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Қазақстан Республикасы 2008 жылдың 4 желтоқсандағы Бюджет Кодексінің 106-бабы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жылдың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</w:t>
      </w:r>
      <w:r>
        <w:rPr>
          <w:rFonts w:ascii="Times New Roman"/>
          <w:b/>
          <w:i w:val="false"/>
          <w:color w:val="000000"/>
          <w:sz w:val="28"/>
        </w:rPr>
        <w:t xml:space="preserve"> 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1.Ұйғыр аудандық мәслихатының 2011 жылғы 21 желтоқсандағы "Ұйғыр ауданының 2012-2014 жылдарға арналған аудандық бюджеті туралы"  N 55-1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23 желтоқсанда нормативтік құқықтық актілерді мемлекеттік тіркеу Тізілімінде 2-19-125 нөмірімен енгізілген, "Іле өңірі – Или тәвәси" газетінің 2012 жылғы 20 қаңтардағы N 4(1044), 2012 жылғы 10 ақпандағы N 6(1046), 2012 жылғы 17 ақпандағы N 7(1047), 2012 жылғы N 8-9(1049) жарияланған), 2012 жылғы 17 ақпандағы "2011 жылғы 21 желтоқсандағы "Ұйғыр ауданының 2012-2014 жылдарға арналған аудандық бюджеті туралы" N55-1 шешіміне өзгерістер енгізу туралы" N 2-1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22 ақпанда нормативтік құқықтық актілерді мемлекеттік тіркеу Тізілімінде 2-19-127 нөмірімен енгізілген, "Іле өңірі – Или тәвәси" газетінің 2012 жылғы 22 наурыздағы N 11-12 (1052), 2012 жылғы 30 наурыздағы N 13(1053), 2012 жылғы 06 сәуірдегі N 14(1054) жарияланған) 2012 жылғы 13 сәуірдегі "2011 жылғы 21 желтоқсандағы "Ұйғыр ауданының 2012-2014 жылдарға арналған аудандық бюджеті туралы" N 55-1 шешіміне өзгерістер енгізу туралы" N 4-4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19 сәуірдегі нормативтік құқықтық актілерді мемлекеттік тіркеу Тізілімінде 2-19-133 нөмірімен енгізілген, "Іле өңірі – Или тәвәси" газетінің 2012 жылғы 11 мамырдағы N 19 (1059), 2012 жылғы 18 мамырдағы N 20(1060), 2012 жылғы 25 мамырдағы N 21(1061)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"4796916" саны "4874209"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трансферттердің түсімдері "4053397" саны "4130690" санына ауыстырылсын, соның ішінде: "ағымдағы нысаналы трансферттер" "831577" саны "886870"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"нысаналы даму трансферттері" "693224" саны "715224"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"4826220" саны "4903513"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2012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Б. Бахтахунов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08 маусым 2012 жыл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08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21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55-1 шешіміне өзгерістер енгізу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 N 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 2011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жылғы 21 желтоқсандағы "Ұйғыр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ауданның 2012-2014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туралы" N 55-1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2012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6"/>
        <w:gridCol w:w="528"/>
        <w:gridCol w:w="466"/>
        <w:gridCol w:w="528"/>
        <w:gridCol w:w="9361"/>
        <w:gridCol w:w="1751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1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4874209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659067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644303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587751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584034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3717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</w:t>
            </w:r>
          </w:p>
        </w:tc>
      </w:tr>
      <w:tr>
        <w:trPr>
          <w:trHeight w:val="3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5050</w:t>
            </w:r>
          </w:p>
        </w:tc>
      </w:tr>
      <w:tr>
        <w:trPr>
          <w:trHeight w:val="82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тұлғалардан, жеке кәсіпкерлерден,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нотариустар мен адвокаттардан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64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құқығы үшiн алынатын лицензиялық алым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</w:t>
            </w:r>
          </w:p>
        </w:tc>
      </w:tr>
      <w:tr>
        <w:trPr>
          <w:trHeight w:val="11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маңызы бар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мекендердегі жалпы пайдаланудағы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бөлу жолағында сыртқы (көрнекі)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жарнамаларды орналастырғаны үшін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8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3764</w:t>
            </w:r>
          </w:p>
        </w:tc>
      </w:tr>
      <w:tr>
        <w:trPr>
          <w:trHeight w:val="316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бажды қоспағанда, мемлекеттік баж сотқа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берілетін талап арыздардан, ерекше 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 істері арыздарынан, ерекше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істер 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шетелдік соттардың шешімдерін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мәжбүрлеп орындауға атқару парағын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14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өзгертуге, толықтыруға және қалпына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келтiруге байланысты куәлiктердi қайтадан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11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басқа мемлекеттерден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адамдарды шақыруға құқық беретiн 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ресiмдегенi үшiн, сондай-ақ осы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өзгерiстер енгiзгенi үшiн 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8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11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3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10459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4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 салатын айыппұлдар,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өсімпұлдар, санкциялар, өндіріп алулар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1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20661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24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886870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715224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2528596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5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85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0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70" w:hRule="atLeast"/>
        </w:trPr>
        <w:tc>
          <w:tcPr>
            <w:tcW w:w="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 қарыздар</w:t>
            </w:r>
          </w:p>
        </w:tc>
        <w:tc>
          <w:tcPr>
            <w:tcW w:w="1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27"/>
        <w:gridCol w:w="688"/>
        <w:gridCol w:w="669"/>
        <w:gridCol w:w="785"/>
        <w:gridCol w:w="8347"/>
        <w:gridCol w:w="175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4903513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266524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242617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18209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64433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54483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159975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12122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бюджетін орындау және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меншігін басқару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 бағалауды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шеңберіндегі іс-шаралар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 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10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 өртке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қарсы қызмет органдары құрылмаған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өрттердің алдын 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 сөндіру жөніндегі іс-шаралар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сот, қылмыстық-атқару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3334416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196846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 оқытуды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196286</w:t>
            </w:r>
          </w:p>
        </w:tc>
      </w:tr>
      <w:tr>
        <w:trPr>
          <w:trHeight w:val="100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 мектепке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ұйымдардың тәрбиешілеріне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 санаты үшін қосымша 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мөлшерін ұлғайту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2717491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кері алып келуді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2713779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2666209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"Назарбаев зияткерлік мектептері"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ДБҰ-ның оқу бағдарламалары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біліктілікті арттырудан өткен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мұғалімдерге еңбекақыны арттыру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мектеп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мұғалімдеріне біліктілік санаты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ақының мөлшерін ұлғайту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45031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420079</w:t>
            </w:r>
          </w:p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 қызметін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344823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313475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58335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жүйесін ақпараттандыру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мекемелері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оқулықтар мен оқу-әдiстемелiк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кешендерді сатып алу және жеткізу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29425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 ата-аналарының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қамқорынсыз қалған баланы (балаларды)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күтіп-ұстауға асыраушыларына ай сайынғы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ақшалай қаражат төлемдері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 оқытылатын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жабдықпен,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бағдарламалық қамтыммен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287803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266464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23019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қосымша шаралар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ағымдағы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 есебінен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тәжірибесі бағдарламасын кеңейту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қатысушыларға мемлекеттік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</w:t>
            </w:r>
          </w:p>
        </w:tc>
      </w:tr>
      <w:tr>
        <w:trPr>
          <w:trHeight w:val="12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мамандарына отын сатып алуға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заңнамасына сәйкес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57897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 шешімі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мұқтаж азаматтардың жекелеген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топтарына әлеуметтік көмек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5041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 трансферттер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3596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69549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сәйкес, мұқтаж мүгедектерді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гигиеналық 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21339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 есептеу, төлеу мен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қызметтерге ақы төлеу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109209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объектілеріне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паспорттар дайындау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8113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қамту-2020 бағдарламасына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ауылдық елді мекендерді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объектілерді жөндеу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33155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34083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5177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309982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309982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істеуі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299482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 жарықтандыру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 туысы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жоқ адамдарды жерлеу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30881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193282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деңгейде спорттық жарыстар өткiзу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 құрама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командаларының мүшелерiн дайындау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32981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31486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кеңiстiктi ұйымдастыру жөнiндегi өзге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13839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және тілдерді дамыту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4613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саясат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және спорт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2357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86191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11861</w:t>
            </w:r>
          </w:p>
        </w:tc>
      </w:tr>
      <w:tr>
        <w:trPr>
          <w:trHeight w:val="49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10911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жоюды ұйымдастыру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 иелеріне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8005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78005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қызметі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14999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5259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 және қала құрылысы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9190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7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жолдарының жұмыс істеуін қамтамасыз 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4693</w:t>
            </w:r>
          </w:p>
        </w:tc>
      </w:tr>
      <w:tr>
        <w:trPr>
          <w:trHeight w:val="73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Өзгелер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18069</w:t>
            </w:r>
          </w:p>
        </w:tc>
      </w:tr>
      <w:tr>
        <w:trPr>
          <w:trHeight w:val="5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15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 дамыту"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 шеңберінде өңірлердің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дамуына жәрдемдесу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округтарды 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мәселелерін шешу үшін іс-шараларды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102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аумағындағы табиғи және техногендік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сипаттағы төтенше жағдайларды жоюға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</w:t>
            </w:r>
          </w:p>
        </w:tc>
      </w:tr>
      <w:tr>
        <w:trPr>
          <w:trHeight w:val="75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7173</w:t>
            </w:r>
          </w:p>
        </w:tc>
      </w:tr>
      <w:tr>
        <w:trPr>
          <w:trHeight w:val="97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 жолаушылар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көлігі 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жөніндегі қызметтер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6623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қарыздар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сыйақылар мен өзге де төлемдерді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борышына қызмет көрсету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2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7292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(толық пайдаланылмаған)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трансферттерді қайтару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6526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2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48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2365</w:t>
            </w:r>
          </w:p>
        </w:tc>
      </w:tr>
      <w:tr>
        <w:trPr>
          <w:trHeight w:val="51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1"/>
        <w:gridCol w:w="451"/>
        <w:gridCol w:w="669"/>
        <w:gridCol w:w="688"/>
        <w:gridCol w:w="735"/>
        <w:gridCol w:w="8396"/>
        <w:gridCol w:w="1730"/>
      </w:tblGrid>
      <w:tr>
        <w:trPr>
          <w:trHeight w:val="27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3.Таза бюджеттік кредиттеу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82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 дүниесін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қорғау, жер қатынастары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2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4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 және бюджеттік жоспарлау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 шараларын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үшін бюджеттік кредиттер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50697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30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бөлімі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3132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 кредиттерді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</w:tr>
      <w:tr>
        <w:trPr>
          <w:trHeight w:val="58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-77905</w:t>
            </w:r>
          </w:p>
        </w:tc>
      </w:tr>
      <w:tr>
        <w:trPr>
          <w:trHeight w:val="61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77905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55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 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50967</w:t>
            </w:r>
          </w:p>
        </w:tc>
      </w:tr>
      <w:tr>
        <w:trPr>
          <w:trHeight w:val="345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  <w:tr>
        <w:trPr>
          <w:trHeight w:val="270" w:hRule="atLeast"/>
        </w:trPr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