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9116" w14:textId="7289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ауданының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2012 жылғы 02 қазандағы N 10-2 шешімі. Алматы облысының Әділет департаментінде 2012 жылы 09 қарашада N 2165 тіркелді. Күші жойылды - Алматы облысы Ұйғыр аудандық мәслихатының 2021 жылғы 17 қарашадағы № 7-15-72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Ұйғыр аудандық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7-15-72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Ұйғыр ауданының елдi мекендеріндегi бағалау аймақтарының шекаралары және жер учаскелері үшін төлемақының базалық ставкаларына түзету коэффициенттерi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"Бюджет, әлеуметтік және экономикалық даму, өнеркәсіп, транспорт, құрылыс, байланыс, экология және табиғат ресурстарын тиімді пайдалану мәселелері жөніндегі" тұрақты комиссияға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органынан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Дәуренбеков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"Ұйғыр ауданының 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қатынастары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Манасбаев Азатжан Нурумханович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02 қазан 2012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Ұйғыр ауданы бойынша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салық басқармасының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Сауданбеков Айдын Тұрғанбекұлы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 аудандық мәслихатының 2012 жылғы 02 қазандағы "Ұйғыр ауданының елдi мекендеріндегi бағалау аймақтарының шекаралары және жер учаскелері үшін төлемақының базалық ставкаларына түзету коэффициенттерiн бекіту туралы" N 10-2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Ұйғыр ауданының елді мекендеріндегі бағалау аймақтарының</w:t>
      </w:r>
      <w:r>
        <w:br/>
      </w:r>
      <w:r>
        <w:rPr>
          <w:rFonts w:ascii="Times New Roman"/>
          <w:b/>
          <w:i w:val="false"/>
          <w:color w:val="000000"/>
        </w:rPr>
        <w:t>шекараларын және жер учаскелері үшін төлемақының базалық</w:t>
      </w:r>
      <w:r>
        <w:br/>
      </w:r>
      <w:r>
        <w:rPr>
          <w:rFonts w:ascii="Times New Roman"/>
          <w:b/>
          <w:i w:val="false"/>
          <w:color w:val="000000"/>
        </w:rPr>
        <w:t>ставкаларына түзету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төлемақының базалық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ставкаларын түзету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Шонжы ауылы (орталық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Шонжы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(құрылыс аумағы)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Шонжы ауылы (құрылыс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салынбаған аумағы)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Тасқарасу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Шарын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(құрылыс аумағы)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Рахат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Тиірмен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Ақсу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Шырын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Қырғызсай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ауылы (орталық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Шарын ауылы (құрылыс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салынбаған аумағы)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Дардамты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Дихан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Ақтам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Қалжат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Кетпен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Долайты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Ақсу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ауылы (оңтүстік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Сұңқар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Ардолайты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Шошанай ауылы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Ұзынтам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Дихан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Кепебұлақ ауылы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Ферма учаскесі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