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92ed" w14:textId="b879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қоршаған ортаға эмиссиялар үшін төлемақылар ставкаларын
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2012 жылғы 29 наурызда № 3-5 Шешімі. Жамбыл облысының Әділет департаментінде 2012 жылғы 10 сәуірде № 1808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Қазақстан Республикасының 2008 жылғы 10 желтоқсандағы Кодексiнiң </w:t>
      </w:r>
      <w:r>
        <w:rPr>
          <w:rFonts w:ascii="Times New Roman"/>
          <w:b w:val="false"/>
          <w:i w:val="false"/>
          <w:color w:val="000000"/>
          <w:sz w:val="28"/>
        </w:rPr>
        <w:t>495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жергiлiктi мемлекеттiк басқару және өзiн-өзi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1.2012 жылға арналған қоршаған ортаға эмиссиялар үшiн төлемақы ставкалары қосымшаға сәйкес арттырылсын.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орындалуына бақылау бесінші шақырылған облыстық мәслихаттың экономика, қаржы, бюджет және жергілікті өзін-өзі басқаруды дамыту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шешiм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С.СЕЙДАЗИМОВ                               Б.ҚАРАШОЛАҚОВ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3-5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қоршаған ортаға эмиссиялар үшін төлемақылар  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1.Тұрақты көздерден ластағыш заттардың шығарындылары үшін төлемақы ставкалары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867"/>
        <w:gridCol w:w="3430"/>
        <w:gridCol w:w="3786"/>
      </w:tblGrid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(айлық есептік көрсеткіш)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2989,5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сутектер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448,5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747,45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2.Алауларда ілеспе және (немесе) табиғи газды жағудан ластағыш заттардың шығарындылары үшін төлемақы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349"/>
        <w:gridCol w:w="6633"/>
      </w:tblGrid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3,345</w:t>
            </w:r>
          </w:p>
        </w:tc>
      </w:tr>
      <w:tr>
        <w:trPr>
          <w:trHeight w:val="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сутек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14949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3.Қозғалмалы көздерден атмосфералық ауаға ластағыш заттардың шығарындылары үшін 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6010"/>
        <w:gridCol w:w="5410"/>
      </w:tblGrid>
      <w:tr>
        <w:trPr>
          <w:trHeight w:val="13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(айлық есептік көрсеткіш)</w:t>
            </w:r>
          </w:p>
        </w:tc>
      </w:tr>
      <w:tr>
        <w:trPr>
          <w:trHeight w:val="25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</w:t>
            </w:r>
          </w:p>
        </w:tc>
      </w:tr>
      <w:tr>
        <w:trPr>
          <w:trHeight w:val="7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0,675</w:t>
            </w:r>
          </w:p>
        </w:tc>
      </w:tr>
      <w:tr>
        <w:trPr>
          <w:trHeight w:val="7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4.Ластағыш заттардың шығарындылары үшін төлемақы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5949"/>
        <w:gridCol w:w="5454"/>
      </w:tblGrid>
      <w:tr>
        <w:trPr>
          <w:trHeight w:val="37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(айлық есептік көрсеткіш)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7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5.Өндіріс және тұтыну қалдықтарын орналастырғаны үшін төлемақы ставкалары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6112"/>
        <w:gridCol w:w="2405"/>
        <w:gridCol w:w="2910"/>
      </w:tblGrid>
      <w:tr>
        <w:trPr>
          <w:trHeight w:val="75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6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(айлық есептік көрсеткіш)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гигабеккерель үшін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полигондарға, жинақтауыштарға, санкцияланған үйінділерге және арнайы берілген орындарды орналастырғаны үшін: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</w:tr>
      <w:tr>
        <w:trPr>
          <w:trHeight w:val="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</w:tr>
      <w:tr>
        <w:trPr>
          <w:trHeight w:val="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1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5-1. Күкіртті орналастырғаны үшін төлемақы ставкалары бір тонна үшін 5,655 айлық есептік көрсеткішті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белгіленген төлемақы ставкаларына: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– тармақта –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тармақта –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тармақтың 1.3.5.- жолында –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 тармақтың 1.1 жолында белгіленген төлемақы ставкасына 0,2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6 тармағында көзделген коэффициенттер қоршаған ортаға эмиссиялардың нормативтерден тыс көлемі үшін төленетін төлемақыға қолданылмайды.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