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8470" w14:textId="6018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бойынша мектепке дейінгі білім беру ұйымдарына оқытуға қабылдау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2012 жылғы 13 тамыздағы N 605 қаулысы. Жамбыл облысы Әділет департаментінде 2012 жылғы 12 қыркүйектегі 1823 нөмірімен тіркелді. Күші жойылды - Жамбыл облысы Тараз қаласы әкімдігінің 2012 жылғы 24 қыркүйектегі № 771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Тараз қаласы әкімдігінің 2012 жылғы 24 қыркүйектегі № 771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26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Тараз қаласы бойынша мектепке дейінгі білім беру ұйымдарына оқытуға қабылдау қағидасы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Күлімхан Майлыбекқызы Тоғызбаеваға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Б.Орынбеков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бойынша мектепке дейінгі білім беру ұйымдарына оқытуға қабылдау қағидасы  1.Жалпы ережелер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Тараз қаласы бойынша мектепке дейінгі білім беру ұйымдарына оқуға қабылдау қағидасы (бұдан әрі - Қағида)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27 шілдедегі Заңына сәйкес әзірленген және мектепке дейінгі білім беру ұйымдарына оқуға қабылдаудың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білім беру ұйымдары оқұға қабылдауды Қазақстан Республикасының Конституциясына, осы Қағидаларға, өзге де нормативтік құқықтық актілерге, сондай-ақ олардың негізінде әзірленген білім беру ұйымдарының жарғыларына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Даму мүмкіндіктері шектеулі балалардың білім алу жағдайын қамтамасыз ету үшін оларды білім беру ұйымдарына оқуға қабылдау заңды өкілдерінің келісімімен педагогикалық-медициналық-психологиялық комиссияның қорытындысы ескеріле отырып жүзеге асырылады.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Мектепке дейінгі білім беру ұйымдарына оқытуға қабылдау тәртібі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Мектеп жасына дейінгі балаларды есепке алуды Қазақстан Республикасының 2007 жылғы 27 шілдедегі «Білім туралы»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атқарушы органы - «Тараз қаласы әкімдігінің білім бөлімі» коммуналдық мемлекеттік мекемесімен (әрі қарай – Білім бөлімі)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Білім бөліміне жүгінген жағдайда, мектепке дейінгі білім беру ұйымдарына жолдама беру үшін арыздарын тіркеу Тараз қаласы, Асқаров көшесі № 47 мекен-жайында сәрсенбі және бейсенбі күндері сағат 9.00-ден 18.00-ге дейін жүргізіледі, түскі үзіліс 13.00-ден 14.00-ге дейін, демалыс күндері -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Мектепке дейінгі білім беру ұйымдарына жолдама алу үшін өтініштерін тіркеу кезінде заңды өкілдер мынадай құжаттарды тапсыруы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ата-анасының (анасының немесе әкесінің) бірінің немесе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өкілдерінің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баланың туу туралы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жеңілдікті растайтын құжат (ол болған жағдайда мектепке дейінгі балалар ұйымына жолдаманы бірінші кезекте алуға);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психологиялық-медициналық-педагогикалық комиссияның қорытындысы (мүмкіндіктері шектеулі балаларға арналған мектепке дейінгі түзету ұйымдары мен топтарына қабылдаған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туберкулез инфекциясы ерте білінген, туберкулездің азаю және бәсеңдеу түрімен, жиі және ұзақ ауыратын балаларға арналған мектепке дейінгі санаториялық түзету ұйымдарына қабылдағанда аумақтық емдеу-профилактикалық ұйымдарының қорытындысы.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құжаттардың көшірмелері мен түпнұсқалары беріледі, кейін құжаттардың түпнұсқалары заңды өкілдеріне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Балаларды мектепке дейiнгi білім беру ұйымдарына тұрақты және уақытша орналасуға қабылдау онда бос орынның болуына қарай жыл бойы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Мектепке дейiнгi білім беру ұйымдарына Білім бөлімі жолдамасы, баланың даму тарихынан үзiндi көшірме, эпидемиологиялық жағдай туралы санитарлық-эпидемиологиялық қызметтiң анықтамасы негiзiнде бiр жастан алты (жеті) жасқа дейiнгi балалар қабылданады. Мектепке дейінгі түзеу ұйымдарына және мүмкiндiктерi шектеулi балаларға арналған топтарға қабылдау кезiнде қосымша психологиялық-медициналық-педагогикалық комиссияның қорытындысы беріледi, ал бастапқы туберкулез инфекциясы бiлiнген, кiшiгiрiм және басылып келе жатқан туберкулездiң нысандарымен ауыратын, жиi және ұзақ ауыратын балаларға арналған санаториялық мектепке дейiнгi түзеу ұйымдарына аумақтық емдеу-алдын алу ұйымдарының қорытындысы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Мектепке дейінгі білім беру ұйымдарына орын бөлу мектепке дейінгі мекемелерге орын бөлу комиссиясымен және кезекке тіркелген реттілігімен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Мектепке дейінгі білім беру ұйымдары бір жастан алты (жеті) жасқа дейін дайындық деңгейіне қарамастан, білім беру ұйымы қызмет көрсететін аумақтағы барлық балаларды қабылдауды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Бірінші кезекте орын алуға: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 және ІІ топтағы мүгедектердің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жетім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көп балалы отбасынан шыққан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жеңілдіктер және кепілдемелер бойынша соғысқа қатысушылар мен мүгедектеріне теңестірілген адамдардың балаларының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қабылдау, мектепке дейінгі ұйымдардағы бар орын санымен шектеледі.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ұйымдарына қабылдау кезінде емтихандар, тестілеулер, сынақтар, конкурстар жүргізілмейді.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Білім алушылар қатарына қабылдау мектепке дейінгі білім беру ұйымының басшысының бұйрығы негізінде жүргізіледі.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Қорытынды ереже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Осы Қағидада реттелмеген қатынастар, Қазақстан Республикасының қолданыстағы заңнамасына сәйкес реттеледі.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