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2a31f1" w14:textId="32a31f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2012 жылы Жуалы ауданының аумағында тұратын 1995 жылы туылған еркек жынысты азаматтарды шақыру учаскесінде тіркеуді жүргізуді ұйымдастыру туралы</w:t>
      </w:r>
    </w:p>
    <w:p>
      <w:pPr>
        <w:spacing w:after="0"/>
        <w:ind w:left="0"/>
        <w:jc w:val="both"/>
      </w:pPr>
      <w:r>
        <w:rPr>
          <w:rFonts w:ascii="Times New Roman"/>
          <w:b w:val="false"/>
          <w:i w:val="false"/>
          <w:color w:val="000000"/>
          <w:sz w:val="28"/>
        </w:rPr>
        <w:t>Жамбыл облысы Жуалы ауданы әкімінің 2012 жылғы 26 қаңтардағы № 1 Шешімі. Жамбыл облысы Жуалы аудандық Әділет басқармасында 2012 жылғы 7 ақпанда № 6-4-119 тіркелді</w:t>
      </w:r>
    </w:p>
    <w:p>
      <w:pPr>
        <w:spacing w:after="0"/>
        <w:ind w:left="0"/>
        <w:jc w:val="left"/>
      </w:pPr>
      <w:r>
        <w:rPr>
          <w:rFonts w:ascii="Times New Roman"/>
          <w:b w:val="false"/>
          <w:i w:val="false"/>
          <w:color w:val="ff0000"/>
          <w:sz w:val="28"/>
        </w:rPr>
        <w:t>     РҚАО ескертпесі.</w:t>
      </w:r>
      <w:r>
        <w:br/>
      </w:r>
      <w:r>
        <w:rPr>
          <w:rFonts w:ascii="Times New Roman"/>
          <w:b w:val="false"/>
          <w:i w:val="false"/>
          <w:color w:val="000000"/>
          <w:sz w:val="28"/>
        </w:rPr>
        <w:t>
</w:t>
      </w:r>
      <w:r>
        <w:rPr>
          <w:rFonts w:ascii="Times New Roman"/>
          <w:b w:val="false"/>
          <w:i w:val="false"/>
          <w:color w:val="ff0000"/>
          <w:sz w:val="28"/>
        </w:rPr>
        <w:t>     Мәтінде авторлық орфография және пунктуация сақталған.</w:t>
      </w:r>
      <w:r>
        <w:br/>
      </w:r>
      <w:r>
        <w:rPr>
          <w:rFonts w:ascii="Times New Roman"/>
          <w:b w:val="false"/>
          <w:i w:val="false"/>
          <w:color w:val="000000"/>
          <w:sz w:val="28"/>
        </w:rPr>
        <w:t>
      </w:t>
      </w:r>
      <w:r>
        <w:rPr>
          <w:rFonts w:ascii="Times New Roman"/>
          <w:b w:val="false"/>
          <w:i w:val="false"/>
          <w:color w:val="000000"/>
          <w:sz w:val="28"/>
        </w:rPr>
        <w:t xml:space="preserve">«Қазақстан Республикасындағы жергілікті мемлекеттік басқару және өзін-өзі басқару туралы» Қазақстан Республикасының 2001 жылғы 23 қаңтардағы Заңының 33-бабы 1 тармағының </w:t>
      </w:r>
      <w:r>
        <w:rPr>
          <w:rFonts w:ascii="Times New Roman"/>
          <w:b w:val="false"/>
          <w:i w:val="false"/>
          <w:color w:val="000000"/>
          <w:sz w:val="28"/>
        </w:rPr>
        <w:t>13) тармақшасы</w:t>
      </w:r>
      <w:r>
        <w:rPr>
          <w:rFonts w:ascii="Times New Roman"/>
          <w:b w:val="false"/>
          <w:i w:val="false"/>
          <w:color w:val="000000"/>
          <w:sz w:val="28"/>
        </w:rPr>
        <w:t xml:space="preserve"> негізінде, «Әскери міндеттілік және әскери қызмет туралы» Қазақстан Республикасының 2005 жылғы 8 шілдедегі Заңының 17-бабы </w:t>
      </w:r>
      <w:r>
        <w:rPr>
          <w:rFonts w:ascii="Times New Roman"/>
          <w:b w:val="false"/>
          <w:i w:val="false"/>
          <w:color w:val="000000"/>
          <w:sz w:val="28"/>
        </w:rPr>
        <w:t>3 тармағына</w:t>
      </w:r>
      <w:r>
        <w:rPr>
          <w:rFonts w:ascii="Times New Roman"/>
          <w:b w:val="false"/>
          <w:i w:val="false"/>
          <w:color w:val="000000"/>
          <w:sz w:val="28"/>
        </w:rPr>
        <w:t xml:space="preserve">, «Нормативтік құқықтық актілер туралы» Қазақстан Республикасының 1998 жылғы 24 наурыздағы Заңының </w:t>
      </w:r>
      <w:r>
        <w:rPr>
          <w:rFonts w:ascii="Times New Roman"/>
          <w:b w:val="false"/>
          <w:i w:val="false"/>
          <w:color w:val="000000"/>
          <w:sz w:val="28"/>
        </w:rPr>
        <w:t>36-бабына</w:t>
      </w:r>
      <w:r>
        <w:rPr>
          <w:rFonts w:ascii="Times New Roman"/>
          <w:b w:val="false"/>
          <w:i w:val="false"/>
          <w:color w:val="000000"/>
          <w:sz w:val="28"/>
        </w:rPr>
        <w:t xml:space="preserve"> және «Қазақстан Республикасында әскери міндеттілер мен әскерге шақырылушыларды әскери есепке алуды жүргізу тәртібі туралы ережені бекіту туралы» Қазақстан Республикасы Үкіметінің 2006 жылғы 5 мамырдағы </w:t>
      </w:r>
      <w:r>
        <w:rPr>
          <w:rFonts w:ascii="Times New Roman"/>
          <w:b w:val="false"/>
          <w:i w:val="false"/>
          <w:color w:val="000000"/>
          <w:sz w:val="28"/>
        </w:rPr>
        <w:t>№ 371</w:t>
      </w:r>
      <w:r>
        <w:rPr>
          <w:rFonts w:ascii="Times New Roman"/>
          <w:b w:val="false"/>
          <w:i w:val="false"/>
          <w:color w:val="000000"/>
          <w:sz w:val="28"/>
        </w:rPr>
        <w:t xml:space="preserve"> Қаулысына сәйкес, </w:t>
      </w:r>
      <w:r>
        <w:rPr>
          <w:rFonts w:ascii="Times New Roman"/>
          <w:b/>
          <w:i w:val="false"/>
          <w:color w:val="000000"/>
          <w:sz w:val="28"/>
        </w:rPr>
        <w:t>ШЕШІМ ЕТТІ:</w:t>
      </w:r>
      <w:r>
        <w:br/>
      </w:r>
      <w:r>
        <w:rPr>
          <w:rFonts w:ascii="Times New Roman"/>
          <w:b w:val="false"/>
          <w:i w:val="false"/>
          <w:color w:val="000000"/>
          <w:sz w:val="28"/>
        </w:rPr>
        <w:t xml:space="preserve">
      1. </w:t>
      </w:r>
      <w:r>
        <w:rPr>
          <w:rFonts w:ascii="Times New Roman"/>
          <w:b w:val="false"/>
          <w:i w:val="false"/>
          <w:color w:val="000000"/>
          <w:sz w:val="28"/>
        </w:rPr>
        <w:t xml:space="preserve"> «Жамбыл облысы Жуалы ауданының қорғаныс істері жөніндегі бөлімі» мемлекеттік мекемесінің бастығы Ғ. Садыбековке (келісім бойынша) шақыру учаскесінде 2012 жылдың қаңтар-наурыз айларында Жуалы ауданының аумағында тұратын 1995 жылы туылған еркек жынысты азаматтарды әскери есепке қою үшін тіркеу жүргізу ұсынылсын.</w:t>
      </w:r>
      <w:r>
        <w:br/>
      </w:r>
      <w:r>
        <w:rPr>
          <w:rFonts w:ascii="Times New Roman"/>
          <w:b w:val="false"/>
          <w:i w:val="false"/>
          <w:color w:val="000000"/>
          <w:sz w:val="28"/>
        </w:rPr>
        <w:t xml:space="preserve">      2. </w:t>
      </w:r>
      <w:r>
        <w:rPr>
          <w:rFonts w:ascii="Times New Roman"/>
          <w:b w:val="false"/>
          <w:i w:val="false"/>
          <w:color w:val="000000"/>
          <w:sz w:val="28"/>
        </w:rPr>
        <w:t xml:space="preserve"> Б.Момышұлы ауылы және ауылдық округ әкімдері «Жамбыл облысы Жуалы ауданының Қорғаныс істері жөніндегі бөлімі» мемлекеттік мекемесіне тіркеуге шақырылғаны туралы хабардар етіп, тіркеу жүргізу учаскесіне 1995 жылғы жасөспірімдерді тіркеуге келуін қамтамасыз етсін.</w:t>
      </w:r>
      <w:r>
        <w:br/>
      </w:r>
      <w:r>
        <w:rPr>
          <w:rFonts w:ascii="Times New Roman"/>
          <w:b w:val="false"/>
          <w:i w:val="false"/>
          <w:color w:val="000000"/>
          <w:sz w:val="28"/>
        </w:rPr>
        <w:t xml:space="preserve">      3. </w:t>
      </w:r>
      <w:r>
        <w:rPr>
          <w:rFonts w:ascii="Times New Roman"/>
          <w:b w:val="false"/>
          <w:i w:val="false"/>
          <w:color w:val="000000"/>
          <w:sz w:val="28"/>
        </w:rPr>
        <w:t xml:space="preserve"> «Жамбыл облысы Жуалы ауданы әкімдігінің білім беру, дене шынықтыру және спорт бөлімі» коммуналдық мемлекеттік мекемесі «Жамбыл облысы Жуалы ауданының қорғаныс істері жөніндегі бөлімі» мемлекеттік мекемесімен келісілген кесте бойынша ауданның білім беру мекемелерінде оқитын 1995 жылғы туылған еркек жынысты азаматтарды шақыру учаскесіне уақытылы және ұйымшылдықпен жіберуді қамтамасыз етсін.</w:t>
      </w:r>
      <w:r>
        <w:br/>
      </w:r>
      <w:r>
        <w:rPr>
          <w:rFonts w:ascii="Times New Roman"/>
          <w:b w:val="false"/>
          <w:i w:val="false"/>
          <w:color w:val="000000"/>
          <w:sz w:val="28"/>
        </w:rPr>
        <w:t xml:space="preserve">      4. </w:t>
      </w:r>
      <w:r>
        <w:rPr>
          <w:rFonts w:ascii="Times New Roman"/>
          <w:b w:val="false"/>
          <w:i w:val="false"/>
          <w:color w:val="000000"/>
          <w:sz w:val="28"/>
        </w:rPr>
        <w:t xml:space="preserve"> «Жамбыл облысы әкімдігінің денсаулық сақтау басқармасы Жуалы аудандық орталық ауруханасы» коммуналдық мемлекеттік қазыналық кәсіпорнының бас дәрігері С. Жұмашевқа (келісім бойынша) шақыру учаскелеріне тіркелу кезінде әскери қызметке жарамдылық деңгейін анықтау үшін «Әскери-дәрігерлік сараптаманы жүргізу қағидасын және Әскери-дәрігерлік сараптама органдары туралы ережесін бекіту туралы» Қазақстан Республикасы Үкіметінің 2010 жылғы 30 қантардағы </w:t>
      </w:r>
      <w:r>
        <w:rPr>
          <w:rFonts w:ascii="Times New Roman"/>
          <w:b w:val="false"/>
          <w:i w:val="false"/>
          <w:color w:val="000000"/>
          <w:sz w:val="28"/>
        </w:rPr>
        <w:t>№ 44</w:t>
      </w:r>
      <w:r>
        <w:rPr>
          <w:rFonts w:ascii="Times New Roman"/>
          <w:b w:val="false"/>
          <w:i w:val="false"/>
          <w:color w:val="000000"/>
          <w:sz w:val="28"/>
        </w:rPr>
        <w:t xml:space="preserve"> қаулысына айқындалған тәртіппен азаматтарды медициналық күәландырудан өткізу ұсынылсын.</w:t>
      </w:r>
      <w:r>
        <w:br/>
      </w:r>
      <w:r>
        <w:rPr>
          <w:rFonts w:ascii="Times New Roman"/>
          <w:b w:val="false"/>
          <w:i w:val="false"/>
          <w:color w:val="000000"/>
          <w:sz w:val="28"/>
        </w:rPr>
        <w:t xml:space="preserve">      5. </w:t>
      </w:r>
      <w:r>
        <w:rPr>
          <w:rFonts w:ascii="Times New Roman"/>
          <w:b w:val="false"/>
          <w:i w:val="false"/>
          <w:color w:val="000000"/>
          <w:sz w:val="28"/>
        </w:rPr>
        <w:t xml:space="preserve"> «Жамбыл облысының Ішкі істер Департаменті Жуалы ауданының ішкі істер бөлімі» мемлекеттік мекемесінің бастығы Т. Жүсіповке (келісім бойынша) әскери міндеттерін орындаудан жалтарған адамдарды іздестіруді және ұстауды өз құзыреті шегінде жүзеге асыру ұсынылсын.</w:t>
      </w:r>
      <w:r>
        <w:br/>
      </w:r>
      <w:r>
        <w:rPr>
          <w:rFonts w:ascii="Times New Roman"/>
          <w:b w:val="false"/>
          <w:i w:val="false"/>
          <w:color w:val="000000"/>
          <w:sz w:val="28"/>
        </w:rPr>
        <w:t xml:space="preserve">      6. </w:t>
      </w:r>
      <w:r>
        <w:rPr>
          <w:rFonts w:ascii="Times New Roman"/>
          <w:b w:val="false"/>
          <w:i w:val="false"/>
          <w:color w:val="000000"/>
          <w:sz w:val="28"/>
        </w:rPr>
        <w:t xml:space="preserve"> Осы шешімнің орындалуын бақылау аудан әкімінің орынбасары А. Әділбақовқа жүктелсін.</w:t>
      </w:r>
      <w:r>
        <w:br/>
      </w:r>
      <w:r>
        <w:rPr>
          <w:rFonts w:ascii="Times New Roman"/>
          <w:b w:val="false"/>
          <w:i w:val="false"/>
          <w:color w:val="000000"/>
          <w:sz w:val="28"/>
        </w:rPr>
        <w:t xml:space="preserve">      7. </w:t>
      </w:r>
      <w:r>
        <w:rPr>
          <w:rFonts w:ascii="Times New Roman"/>
          <w:b w:val="false"/>
          <w:i w:val="false"/>
          <w:color w:val="000000"/>
          <w:sz w:val="28"/>
        </w:rPr>
        <w:t xml:space="preserve"> Осы шешім Әділет органдарында мемлекеттік тіркелген күннен бастап күшіне енеді және алғаш ресми жарияланғаннан кейін күнтізбелік он күн өткен соң қолданысқа енгізіледі.</w:t>
      </w:r>
      <w:r>
        <w:br/>
      </w:r>
      <w:r>
        <w:br/>
      </w:r>
      <w:r>
        <w:rPr>
          <w:rFonts w:ascii="Times New Roman"/>
          <w:b w:val="false"/>
          <w:i w:val="false"/>
          <w:color w:val="000000"/>
          <w:sz w:val="28"/>
        </w:rPr>
        <w:t>
</w:t>
      </w:r>
    </w:p>
    <w:tbl>
      <w:tblPr>
        <w:tblW w:w="0" w:type="auto"/>
        <w:tblCellSpacing w:w="0" w:type="auto"/>
        <w:tblInd w:w="115" w:type="dxa"/>
        <w:tblBorders>
          <w:top w:val="single" w:color="cfcfcf" w:sz="5"/>
          <w:left w:val="single" w:color="cfcfcf" w:sz="5"/>
          <w:bottom w:val="single" w:color="cfcfcf" w:sz="5"/>
          <w:right w:val="single" w:color="cfcfcf" w:sz="5"/>
          <w:insideH w:val="none"/>
          <w:insideV w:val="none"/>
        </w:tblBorders>
      </w:tblPr>
      <w:tblGrid>
        <w:gridCol w:w="7792"/>
        <w:gridCol w:w="4208"/>
      </w:tblGrid>
      <w:tr>
        <w:trPr>
          <w:trHeight w:val="30" w:hRule="atLeast"/>
        </w:trPr>
        <w:tc>
          <w:tcPr>
            <w:tcW w:w="7792"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Аудан әкімінің м. а.</w:t>
            </w:r>
            <w:r>
              <w:rPr>
                <w:rFonts w:ascii="Times New Roman"/>
                <w:b w:val="false"/>
                <w:i w:val="false"/>
                <w:color w:val="000000"/>
                <w:sz w:val="20"/>
              </w:rPr>
              <w:t>
</w:t>
            </w:r>
          </w:p>
        </w:tc>
        <w:tc>
          <w:tcPr>
            <w:tcW w:w="4208" w:type="dxa"/>
            <w:tcBorders>
              <w:top w:val="single" w:color="cfcfcf" w:sz="5"/>
              <w:left w:val="single" w:color="cfcfcf" w:sz="5"/>
              <w:bottom w:val="single" w:color="cfcfcf" w:sz="5"/>
              <w:right w:val="single" w:color="cfcfcf" w:sz="5"/>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Н. Ергебеков</w:t>
            </w:r>
            <w:r>
              <w:rPr>
                <w:rFonts w:ascii="Times New Roman"/>
                <w:b w:val="false"/>
                <w:i w:val="false"/>
                <w:color w:val="000000"/>
                <w:sz w:val="20"/>
              </w:rPr>
              <w:t>
</w:t>
            </w:r>
          </w:p>
        </w:tc>
      </w:tr>
    </w:tbl>
    <w:p>
      <w:pPr>
        <w:spacing w:after="0"/>
        <w:ind w:left="0"/>
        <w:jc w:val="left"/>
      </w:pPr>
      <w:r>
        <w:rPr>
          <w:rFonts w:ascii="Times New Roman"/>
          <w:b w:val="false"/>
          <w:i w:val="false"/>
          <w:color w:val="000000"/>
          <w:sz w:val="28"/>
        </w:rPr>
        <w:t>
       КЕЛІСІЛДІ:</w:t>
      </w:r>
      <w:r>
        <w:br/>
      </w:r>
      <w:r>
        <w:rPr>
          <w:rFonts w:ascii="Times New Roman"/>
          <w:b w:val="false"/>
          <w:i w:val="false"/>
          <w:color w:val="000000"/>
          <w:sz w:val="28"/>
        </w:rPr>
        <w:t>
      «Жамбыл облысы әкімдігінің денсаулық</w:t>
      </w:r>
      <w:r>
        <w:br/>
      </w:r>
      <w:r>
        <w:rPr>
          <w:rFonts w:ascii="Times New Roman"/>
          <w:b w:val="false"/>
          <w:i w:val="false"/>
          <w:color w:val="000000"/>
          <w:sz w:val="28"/>
        </w:rPr>
        <w:t>
      сақтау басқармасының Жуалы аудандық</w:t>
      </w:r>
      <w:r>
        <w:br/>
      </w:r>
      <w:r>
        <w:rPr>
          <w:rFonts w:ascii="Times New Roman"/>
          <w:b w:val="false"/>
          <w:i w:val="false"/>
          <w:color w:val="000000"/>
          <w:sz w:val="28"/>
        </w:rPr>
        <w:t>
      орталық ауруханасы» коммуналдық мемлекеттік</w:t>
      </w:r>
      <w:r>
        <w:br/>
      </w:r>
      <w:r>
        <w:rPr>
          <w:rFonts w:ascii="Times New Roman"/>
          <w:b w:val="false"/>
          <w:i w:val="false"/>
          <w:color w:val="000000"/>
          <w:sz w:val="28"/>
        </w:rPr>
        <w:t>
      қазыналық кәсіпорнының бас дәрігері</w:t>
      </w:r>
      <w:r>
        <w:br/>
      </w:r>
      <w:r>
        <w:rPr>
          <w:rFonts w:ascii="Times New Roman"/>
          <w:b w:val="false"/>
          <w:i w:val="false"/>
          <w:color w:val="000000"/>
          <w:sz w:val="28"/>
        </w:rPr>
        <w:t>
      С. Жұмашев</w:t>
      </w:r>
      <w:r>
        <w:br/>
      </w:r>
      <w:r>
        <w:rPr>
          <w:rFonts w:ascii="Times New Roman"/>
          <w:b w:val="false"/>
          <w:i w:val="false"/>
          <w:color w:val="000000"/>
          <w:sz w:val="28"/>
        </w:rPr>
        <w:t>
      26 қаңтар 2012 жыл</w:t>
      </w:r>
      <w:r>
        <w:br/>
      </w:r>
      <w:r>
        <w:rPr>
          <w:rFonts w:ascii="Times New Roman"/>
          <w:b w:val="false"/>
          <w:i w:val="false"/>
          <w:color w:val="000000"/>
          <w:sz w:val="28"/>
        </w:rPr>
        <w:t>
       «Жамбыл облысының Жуалы ауданының</w:t>
      </w:r>
      <w:r>
        <w:br/>
      </w:r>
      <w:r>
        <w:rPr>
          <w:rFonts w:ascii="Times New Roman"/>
          <w:b w:val="false"/>
          <w:i w:val="false"/>
          <w:color w:val="000000"/>
          <w:sz w:val="28"/>
        </w:rPr>
        <w:t>
      Қорғаныс істері жөніндегі бөлімі» мемлекеттік</w:t>
      </w:r>
      <w:r>
        <w:br/>
      </w:r>
      <w:r>
        <w:rPr>
          <w:rFonts w:ascii="Times New Roman"/>
          <w:b w:val="false"/>
          <w:i w:val="false"/>
          <w:color w:val="000000"/>
          <w:sz w:val="28"/>
        </w:rPr>
        <w:t>
      мекемесінің бастығы</w:t>
      </w:r>
      <w:r>
        <w:br/>
      </w:r>
      <w:r>
        <w:rPr>
          <w:rFonts w:ascii="Times New Roman"/>
          <w:b w:val="false"/>
          <w:i w:val="false"/>
          <w:color w:val="000000"/>
          <w:sz w:val="28"/>
        </w:rPr>
        <w:t>
      Ғ. Садыбеков</w:t>
      </w:r>
      <w:r>
        <w:br/>
      </w:r>
      <w:r>
        <w:rPr>
          <w:rFonts w:ascii="Times New Roman"/>
          <w:b w:val="false"/>
          <w:i w:val="false"/>
          <w:color w:val="000000"/>
          <w:sz w:val="28"/>
        </w:rPr>
        <w:t>
      26 қаңтар 2012 жыл</w:t>
      </w:r>
      <w:r>
        <w:br/>
      </w:r>
      <w:r>
        <w:rPr>
          <w:rFonts w:ascii="Times New Roman"/>
          <w:b w:val="false"/>
          <w:i w:val="false"/>
          <w:color w:val="000000"/>
          <w:sz w:val="28"/>
        </w:rPr>
        <w:t>
       «Жамбыл облысы ішкі істер департаментінің</w:t>
      </w:r>
      <w:r>
        <w:br/>
      </w:r>
      <w:r>
        <w:rPr>
          <w:rFonts w:ascii="Times New Roman"/>
          <w:b w:val="false"/>
          <w:i w:val="false"/>
          <w:color w:val="000000"/>
          <w:sz w:val="28"/>
        </w:rPr>
        <w:t>
      Жуалы аудандық ішкі істер</w:t>
      </w:r>
      <w:r>
        <w:br/>
      </w:r>
      <w:r>
        <w:rPr>
          <w:rFonts w:ascii="Times New Roman"/>
          <w:b w:val="false"/>
          <w:i w:val="false"/>
          <w:color w:val="000000"/>
          <w:sz w:val="28"/>
        </w:rPr>
        <w:t>
      бөлімі» мемлекеттік мекемесінің бастығы</w:t>
      </w:r>
      <w:r>
        <w:br/>
      </w:r>
      <w:r>
        <w:rPr>
          <w:rFonts w:ascii="Times New Roman"/>
          <w:b w:val="false"/>
          <w:i w:val="false"/>
          <w:color w:val="000000"/>
          <w:sz w:val="28"/>
        </w:rPr>
        <w:t>
      Т. Жүсіпов</w:t>
      </w:r>
      <w:r>
        <w:br/>
      </w:r>
      <w:r>
        <w:rPr>
          <w:rFonts w:ascii="Times New Roman"/>
          <w:b w:val="false"/>
          <w:i w:val="false"/>
          <w:color w:val="000000"/>
          <w:sz w:val="28"/>
        </w:rPr>
        <w:t>
      26 қаңтар 2012 жыл</w:t>
      </w:r>
      <w:r>
        <w:br/>
      </w:r>
      <w:r>
        <w:rPr>
          <w:rFonts w:ascii="Times New Roman"/>
          <w:b w:val="false"/>
          <w:i w:val="false"/>
          <w:color w:val="000000"/>
          <w:sz w:val="28"/>
        </w:rPr>
        <w:t>
</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