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bc4e9" w14:textId="7dbc4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аудандық бюджет туралы" Мойынқұм аудандық 
мәслихатының 2011 жылғы 15 желтоқсандағы № 42-2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Мойынқұм аудандық мәслихатының 2012 жылғы 31 шілдедегі № 7-2 Шешімі. Жамбыл облысы Мойынқұм ауданының Әділет басқармасында 2012 жылғы 3 тамызда № 6-7-84 тіркелді. Қолданылу мерзімінің аяқталуына байланысты күші жойылды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(Жамбыл облыстық Әділет департаментінің 11.03.2013 № 2-2-17/388 хаты).</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«2012-2014 жылдарға арналған облыстық бюджет туралы» Жамбыл облыстық мәслихатының 2011 жылғы 7 желтоқсандағы </w:t>
      </w:r>
      <w:r>
        <w:rPr>
          <w:rFonts w:ascii="Times New Roman"/>
          <w:b w:val="false"/>
          <w:i w:val="false"/>
          <w:color w:val="000000"/>
          <w:sz w:val="28"/>
        </w:rPr>
        <w:t>№ 41-3</w:t>
      </w:r>
      <w:r>
        <w:rPr>
          <w:rFonts w:ascii="Times New Roman"/>
          <w:b w:val="false"/>
          <w:i w:val="false"/>
          <w:color w:val="000000"/>
          <w:sz w:val="28"/>
        </w:rPr>
        <w:t xml:space="preserve"> шешіміне өзгерістер енгізу туралы Жамбыл облыстық мәслихаттың 2012 жылғы 19 шілдедегі № 6-2 шешіміне (нормативтік құқықтық актілерді мемлекеттік тіркеу Тізілімінде № 1814 болып тіркелген) сәйкес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туралы» Мойынқұм аудандық мәслихатының 2011 жылғы 15 желтоқсандағы </w:t>
      </w:r>
      <w:r>
        <w:rPr>
          <w:rFonts w:ascii="Times New Roman"/>
          <w:b w:val="false"/>
          <w:i w:val="false"/>
          <w:color w:val="000000"/>
          <w:sz w:val="28"/>
        </w:rPr>
        <w:t>№ 42-2</w:t>
      </w:r>
      <w:r>
        <w:rPr>
          <w:rFonts w:ascii="Times New Roman"/>
          <w:b w:val="false"/>
          <w:i w:val="false"/>
          <w:color w:val="000000"/>
          <w:sz w:val="28"/>
        </w:rPr>
        <w:t xml:space="preserve"> шешіміне (нормативтік құқықтық актілерді мемлекеттік тіркеу Тізілімінде № 6-7-75 болып тіркелген, 2011 жылдың 28 желтоқсанында аудандық № 107-108 «Мойынқұм таңы»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«4081576» деген сандары «4107928» деген сандарымен ауыстырылсын;</w:t>
      </w:r>
      <w:r>
        <w:br/>
      </w:r>
      <w:r>
        <w:rPr>
          <w:rFonts w:ascii="Times New Roman"/>
          <w:b w:val="false"/>
          <w:i w:val="false"/>
          <w:color w:val="000000"/>
          <w:sz w:val="28"/>
        </w:rPr>
        <w:t>
      «3232061» деген сандары «3251413» деген сандарымен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«4088811» деген сандары «4115163»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 1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2012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Мойынқұм аудандық мәслихат                 Мойынқұм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 хатшысы:</w:t>
      </w:r>
      <w:r>
        <w:br/>
      </w:r>
      <w:r>
        <w:rPr>
          <w:rFonts w:ascii="Times New Roman"/>
          <w:b w:val="false"/>
          <w:i w:val="false"/>
          <w:color w:val="000000"/>
          <w:sz w:val="28"/>
        </w:rPr>
        <w:t>
</w:t>
      </w:r>
      <w:r>
        <w:rPr>
          <w:rFonts w:ascii="Times New Roman"/>
          <w:b w:val="false"/>
          <w:i/>
          <w:color w:val="000000"/>
          <w:sz w:val="28"/>
        </w:rPr>
        <w:t xml:space="preserve">      И.Оңланбеков                               Ш. Исабеков </w:t>
      </w:r>
    </w:p>
    <w:bookmarkEnd w:id="0"/>
    <w:bookmarkStart w:name="z6" w:id="1"/>
    <w:p>
      <w:pPr>
        <w:spacing w:after="0"/>
        <w:ind w:left="0"/>
        <w:jc w:val="both"/>
      </w:pPr>
      <w:r>
        <w:rPr>
          <w:rFonts w:ascii="Times New Roman"/>
          <w:b w:val="false"/>
          <w:i w:val="false"/>
          <w:color w:val="000000"/>
          <w:sz w:val="28"/>
        </w:rPr>
        <w:t>
Мойынқұм аудандық мәслихатының</w:t>
      </w:r>
      <w:r>
        <w:br/>
      </w:r>
      <w:r>
        <w:rPr>
          <w:rFonts w:ascii="Times New Roman"/>
          <w:b w:val="false"/>
          <w:i w:val="false"/>
          <w:color w:val="000000"/>
          <w:sz w:val="28"/>
        </w:rPr>
        <w:t>
2012 жылғы 31 шілдедегі</w:t>
      </w:r>
      <w:r>
        <w:br/>
      </w:r>
      <w:r>
        <w:rPr>
          <w:rFonts w:ascii="Times New Roman"/>
          <w:b w:val="false"/>
          <w:i w:val="false"/>
          <w:color w:val="000000"/>
          <w:sz w:val="28"/>
        </w:rPr>
        <w:t xml:space="preserve">
№ 7-2 шешіміне қосымша </w:t>
      </w:r>
    </w:p>
    <w:bookmarkEnd w:id="1"/>
    <w:p>
      <w:pPr>
        <w:spacing w:after="0"/>
        <w:ind w:left="0"/>
        <w:jc w:val="both"/>
      </w:pPr>
      <w:r>
        <w:rPr>
          <w:rFonts w:ascii="Times New Roman"/>
          <w:b w:val="false"/>
          <w:i w:val="false"/>
          <w:color w:val="000000"/>
          <w:sz w:val="28"/>
        </w:rPr>
        <w:t>Мойынқұм аудандық мәслихатының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xml:space="preserve">
№ 42-2 шешіміне № 1 - қосымша </w:t>
      </w:r>
    </w:p>
    <w:p>
      <w:pPr>
        <w:spacing w:after="0"/>
        <w:ind w:left="0"/>
        <w:jc w:val="left"/>
      </w:pPr>
      <w:r>
        <w:rPr>
          <w:rFonts w:ascii="Times New Roman"/>
          <w:b/>
          <w:i w:val="false"/>
          <w:color w:val="000000"/>
        </w:rPr>
        <w:t xml:space="preserve"> Мойынқұм ауданының 2012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749"/>
        <w:gridCol w:w="644"/>
        <w:gridCol w:w="10110"/>
        <w:gridCol w:w="1718"/>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7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4107928</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837713</w:t>
            </w:r>
          </w:p>
        </w:tc>
      </w:tr>
      <w:tr>
        <w:trPr>
          <w:trHeight w:val="16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136127</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136127</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96958</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96958</w:t>
            </w:r>
          </w:p>
        </w:tc>
      </w:tr>
      <w:tr>
        <w:trPr>
          <w:trHeight w:val="27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592729</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562571</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w:t>
            </w:r>
          </w:p>
        </w:tc>
      </w:tr>
      <w:tr>
        <w:trPr>
          <w:trHeight w:val="1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8755</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2448</w:t>
            </w:r>
          </w:p>
        </w:tc>
      </w:tr>
      <w:tr>
        <w:trPr>
          <w:trHeight w:val="28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2736</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70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құжатты бергені үшін алынатын міндетті төлемдер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7812</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түсімдер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1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w:t>
            </w:r>
          </w:p>
        </w:tc>
      </w:tr>
      <w:tr>
        <w:trPr>
          <w:trHeight w:val="1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90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r>
      <w:tr>
        <w:trPr>
          <w:trHeight w:val="6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4114</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21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w:t>
            </w:r>
          </w:p>
        </w:tc>
      </w:tr>
      <w:tr>
        <w:trPr>
          <w:trHeight w:val="19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10990</w:t>
            </w:r>
          </w:p>
        </w:tc>
      </w:tr>
      <w:tr>
        <w:trPr>
          <w:trHeight w:val="12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10990</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9860</w:t>
            </w:r>
          </w:p>
        </w:tc>
      </w:tr>
      <w:tr>
        <w:trPr>
          <w:trHeight w:val="9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w:t>
            </w:r>
          </w:p>
        </w:tc>
      </w:tr>
      <w:tr>
        <w:trPr>
          <w:trHeight w:val="255"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3251413</w:t>
            </w:r>
          </w:p>
        </w:tc>
      </w:tr>
      <w:tr>
        <w:trPr>
          <w:trHeight w:val="24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3251413</w:t>
            </w:r>
          </w:p>
        </w:tc>
      </w:tr>
      <w:tr>
        <w:trPr>
          <w:trHeight w:val="18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3251413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728"/>
        <w:gridCol w:w="813"/>
        <w:gridCol w:w="9921"/>
        <w:gridCol w:w="1718"/>
      </w:tblGrid>
      <w:tr>
        <w:trPr>
          <w:trHeight w:val="1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Әкiмшiсi</w:t>
            </w:r>
          </w:p>
        </w:tc>
        <w:tc>
          <w:tcPr>
            <w:tcW w:w="0" w:type="auto"/>
            <w:vMerge/>
            <w:tcBorders>
              <w:top w:val="nil"/>
              <w:left w:val="single" w:color="cfcfcf" w:sz="5"/>
              <w:bottom w:val="single" w:color="cfcfcf" w:sz="5"/>
              <w:right w:val="single" w:color="cfcfcf" w:sz="5"/>
            </w:tcBorders>
          </w:tcP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4115163</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334988</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16440</w:t>
            </w: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 мәслихатының қызметін қамтамасыз ету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115454</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97454</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172665</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167965</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15760</w:t>
            </w:r>
          </w:p>
        </w:tc>
      </w:tr>
      <w:tr>
        <w:trPr>
          <w:trHeight w:val="5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 коммуналдық меншігін басқару саласындағы мемлекеттік саясатты іске асыру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14075</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14669</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маңызы бар қаланы) басқару саласындағы мемлекеттік саясатты іске асыру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14247</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25288</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25288</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ауқымындағы төтенше жағдайлардың алдын алу және оларды жою</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22988</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2516672</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332140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320710</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мемелекеттік мекемелерінің және ұйымдарының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10553</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1758996</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1619743</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79638</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33375</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мемелекеттік мекемелерінің және ұйымдарының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24253</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қалақұрылысы және құрылыс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317958</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317958</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86176</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12108</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мекемелерінде білім беру жүйесін ақпараттандыру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маңызы бар қаланың) мемлекеттік білім беру мекеме-лері үшін оқулықтар мен оқу-әдiстемелiк кешендерді сатып алу және жеткізу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9323</w:t>
            </w:r>
          </w:p>
        </w:tc>
      </w:tr>
      <w:tr>
        <w:trPr>
          <w:trHeight w:val="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w:t>
            </w:r>
          </w:p>
        </w:tc>
      </w:tr>
      <w:tr>
        <w:trPr>
          <w:trHeight w:val="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ауылдық елді мекендерді дамытуға объектілерді жөндеуге</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156224</w:t>
            </w:r>
          </w:p>
        </w:tc>
      </w:tr>
      <w:tr>
        <w:trPr>
          <w:trHeight w:val="3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128454</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26816</w:t>
            </w:r>
          </w:p>
        </w:tc>
      </w:tr>
      <w:tr>
        <w:trPr>
          <w:trHeight w:val="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16577</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7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10634</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23991</w:t>
            </w:r>
          </w:p>
        </w:tc>
      </w:tr>
      <w:tr>
        <w:trPr>
          <w:trHeight w:val="31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23201</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606905</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10801</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 коммуникациялық инфрақұрылымды дамыту және жайластыру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35290</w:t>
            </w:r>
          </w:p>
        </w:tc>
      </w:tr>
      <w:tr>
        <w:trPr>
          <w:trHeight w:val="27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519269</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519269</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7920</w:t>
            </w:r>
          </w:p>
        </w:tc>
      </w:tr>
      <w:tr>
        <w:trPr>
          <w:trHeight w:val="1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w:t>
            </w:r>
          </w:p>
        </w:tc>
      </w:tr>
      <w:tr>
        <w:trPr>
          <w:trHeight w:val="1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21525</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15525</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135031</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58696</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58696</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30767</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29017</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w:t>
            </w:r>
          </w:p>
        </w:tc>
      </w:tr>
      <w:tr>
        <w:trPr>
          <w:trHeight w:val="4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12867</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2752</w:t>
            </w:r>
          </w:p>
        </w:tc>
      </w:tr>
      <w:tr>
        <w:trPr>
          <w:trHeight w:val="3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131337</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w:t>
            </w:r>
          </w:p>
        </w:tc>
      </w:tr>
      <w:tr>
        <w:trPr>
          <w:trHeight w:val="1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32318</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13638</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8700</w:t>
            </w:r>
          </w:p>
        </w:tc>
      </w:tr>
      <w:tr>
        <w:trPr>
          <w:trHeight w:val="36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w:t>
            </w:r>
          </w:p>
        </w:tc>
      </w:tr>
      <w:tr>
        <w:trPr>
          <w:trHeight w:val="30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81440</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81440</w:t>
            </w:r>
          </w:p>
        </w:tc>
      </w:tr>
      <w:tr>
        <w:trPr>
          <w:trHeight w:val="19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p>
        </w:tc>
      </w:tr>
      <w:tr>
        <w:trPr>
          <w:trHeight w:val="2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p>
        </w:tc>
      </w:tr>
      <w:tr>
        <w:trPr>
          <w:trHeight w:val="88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9020</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147013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147013</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147013</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39340</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округтерді жайластыру мәселелерін шешу үшін іс-шараларды іске асыру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w:t>
            </w:r>
          </w:p>
        </w:tc>
      </w:tr>
      <w:tr>
        <w:trPr>
          <w:trHeight w:val="1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42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14387</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w:t>
            </w:r>
          </w:p>
        </w:tc>
      </w:tr>
      <w:tr>
        <w:trPr>
          <w:trHeight w:val="48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8132</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9145</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9145</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9145</w:t>
            </w:r>
          </w:p>
        </w:tc>
      </w:tr>
      <w:tr>
        <w:trPr>
          <w:trHeight w:val="10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39746</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-46981</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46981</w:t>
            </w:r>
          </w:p>
        </w:tc>
      </w:tr>
      <w:tr>
        <w:trPr>
          <w:trHeight w:val="2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43686</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16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w:t>
            </w:r>
          </w:p>
        </w:tc>
      </w:tr>
      <w:tr>
        <w:trPr>
          <w:trHeight w:val="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w:t>
            </w:r>
          </w:p>
        </w:tc>
      </w:tr>
      <w:tr>
        <w:trPr>
          <w:trHeight w:val="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w:t>
            </w:r>
          </w:p>
        </w:tc>
      </w:tr>
      <w:tr>
        <w:trPr>
          <w:trHeight w:val="9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