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43d39" w14:textId="2343d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ауданы бойынша аз қамтылған отбасыларға (азаматтарға) тұрғын үй көмегін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2012 жылғы 21 маусымдағы N 5-5 шешімі. Сарысу аудандық Әділет басқармасында 2012 жылғы 12 шілдеде 6-9-140 нөмірімен тіркелді. Күші жойылды - Жамбыл облысы Сарысу аудандық мәслихатының 2013 жылғы 25 желтоқсандағы № 25-23 шешімімен</w:t>
      </w:r>
    </w:p>
    <w:p>
      <w:pPr>
        <w:spacing w:after="0"/>
        <w:ind w:left="0"/>
        <w:jc w:val="both"/>
      </w:pPr>
      <w:r>
        <w:rPr>
          <w:rFonts w:ascii="Times New Roman"/>
          <w:b w:val="false"/>
          <w:i w:val="false"/>
          <w:color w:val="ff0000"/>
          <w:sz w:val="28"/>
        </w:rPr>
        <w:t>      Ескерту. Күші жойылды - Жамбыл облысы Сарысу аудандық мәслихатының 25.12.2013 № 25-23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Тақырыпқа өзгерістер енгізілді - Сарысу аудандық мәслихатының 22.11.2013 </w:t>
      </w:r>
      <w:r>
        <w:rPr>
          <w:rFonts w:ascii="Times New Roman"/>
          <w:b w:val="false"/>
          <w:i w:val="false"/>
          <w:color w:val="ff0000"/>
          <w:sz w:val="28"/>
        </w:rPr>
        <w:t>№ 23-3</w:t>
      </w:r>
      <w:r>
        <w:rPr>
          <w:rFonts w:ascii="Times New Roman"/>
          <w:b w:val="false"/>
          <w:i w:val="false"/>
          <w:color w:val="ff0000"/>
          <w:sz w:val="28"/>
        </w:rPr>
        <w:t xml:space="preserve"> (жарияланғаннан кейін он күн өткеннен соң қолданысқа енгізіледі) шешімімен.</w:t>
      </w:r>
    </w:p>
    <w:p>
      <w:pPr>
        <w:spacing w:after="0"/>
        <w:ind w:left="0"/>
        <w:jc w:val="both"/>
      </w:pPr>
      <w:r>
        <w:rPr>
          <w:rFonts w:ascii="Times New Roman"/>
          <w:b w:val="false"/>
          <w:i w:val="false"/>
          <w:color w:val="ff0000"/>
          <w:sz w:val="28"/>
        </w:rPr>
        <w:t>      Ескерту. Бүкіл мәтін бойынша:</w:t>
      </w:r>
      <w:r>
        <w:br/>
      </w:r>
      <w:r>
        <w:rPr>
          <w:rFonts w:ascii="Times New Roman"/>
          <w:b w:val="false"/>
          <w:i w:val="false"/>
          <w:color w:val="ff0000"/>
          <w:sz w:val="28"/>
        </w:rPr>
        <w:t xml:space="preserve">
      «табысы аз отбасыларына (азаматтарға) деген сөздер «аз қамтылған отбасыларға (азаматтарға)» деген сөздермен ауыстырылды - Сарысу аудандық мәслихатының 22.11.2013 </w:t>
      </w:r>
      <w:r>
        <w:rPr>
          <w:rFonts w:ascii="Times New Roman"/>
          <w:b w:val="false"/>
          <w:i w:val="false"/>
          <w:color w:val="ff0000"/>
          <w:sz w:val="28"/>
        </w:rPr>
        <w:t>№ 23-3</w:t>
      </w:r>
      <w:r>
        <w:rPr>
          <w:rFonts w:ascii="Times New Roman"/>
          <w:b w:val="false"/>
          <w:i w:val="false"/>
          <w:color w:val="ff0000"/>
          <w:sz w:val="28"/>
        </w:rPr>
        <w:t xml:space="preserve"> (жарияланғаннан кейін он күн өткеннен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 </w:t>
      </w:r>
      <w:r>
        <w:rPr>
          <w:rFonts w:ascii="Times New Roman"/>
          <w:b w:val="false"/>
          <w:i w:val="false"/>
          <w:color w:val="202020"/>
          <w:sz w:val="28"/>
        </w:rPr>
        <w:t xml:space="preserve">1997 жылғы 16 сәуiрдегi </w:t>
      </w:r>
      <w:r>
        <w:rPr>
          <w:rFonts w:ascii="Times New Roman"/>
          <w:b w:val="false"/>
          <w:i w:val="false"/>
          <w:color w:val="000000"/>
          <w:sz w:val="28"/>
        </w:rPr>
        <w:t>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ЕТТI:</w:t>
      </w:r>
      <w:r>
        <w:br/>
      </w:r>
      <w:r>
        <w:rPr>
          <w:rFonts w:ascii="Times New Roman"/>
          <w:b w:val="false"/>
          <w:i w:val="false"/>
          <w:color w:val="000000"/>
          <w:sz w:val="28"/>
        </w:rPr>
        <w:t>
</w:t>
      </w:r>
      <w:r>
        <w:rPr>
          <w:rFonts w:ascii="Times New Roman"/>
          <w:b w:val="false"/>
          <w:i w:val="false"/>
          <w:color w:val="000000"/>
          <w:sz w:val="28"/>
        </w:rPr>
        <w:t>
      1. Қоса берiлiп отырған Сарысу ауданы бойынша аз қамтылған отбасыларға (азаматтарға) тұрғын үй көмегiн көрсету Қағидалары бекiтiлсiн.</w:t>
      </w:r>
      <w:r>
        <w:br/>
      </w:r>
      <w:r>
        <w:rPr>
          <w:rFonts w:ascii="Times New Roman"/>
          <w:b w:val="false"/>
          <w:i w:val="false"/>
          <w:color w:val="000000"/>
          <w:sz w:val="28"/>
        </w:rPr>
        <w:t>
</w:t>
      </w:r>
      <w:r>
        <w:rPr>
          <w:rFonts w:ascii="Times New Roman"/>
          <w:b w:val="false"/>
          <w:i w:val="false"/>
          <w:color w:val="000000"/>
          <w:sz w:val="28"/>
        </w:rPr>
        <w:t>
      2. «Сарысу ауданы бойынша аз қамтылған отбасыларға (азаматтарға) тұрғын үй көмегiн көрсету Ережелерiн бекiту туралы» Сарысу аудандық мәслихатының 2010 жылғы 24 желтоқсандағы </w:t>
      </w:r>
      <w:r>
        <w:rPr>
          <w:rFonts w:ascii="Times New Roman"/>
          <w:b w:val="false"/>
          <w:i w:val="false"/>
          <w:color w:val="000000"/>
          <w:sz w:val="28"/>
        </w:rPr>
        <w:t>№ 46-15</w:t>
      </w:r>
      <w:r>
        <w:rPr>
          <w:rFonts w:ascii="Times New Roman"/>
          <w:b w:val="false"/>
          <w:i w:val="false"/>
          <w:color w:val="000000"/>
          <w:sz w:val="28"/>
        </w:rPr>
        <w:t xml:space="preserve"> шешімінің (Нормативтік құқықтық актілерді мемлекеттік тіркеу тізілімінде № 6-9-112 болып тіркелген, 2011 жылғы 2 ақпандағы № 12 аудандық «Сарысу» газетіне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әлеуметтік-экономикалық аумағының дамуы, қаржы және бюджет, қоршаған ортаны қорғау мен табиғатты пайдалану, әкімшілік-аумақтық бөліністі айқындау мәселелері жөніндегі тұрақты комиссиясының төрағасы Көкебаев Бахыт Керімбайұлына жүктелсін.</w:t>
      </w:r>
      <w:r>
        <w:br/>
      </w:r>
      <w:r>
        <w:rPr>
          <w:rFonts w:ascii="Times New Roman"/>
          <w:b w:val="false"/>
          <w:i w:val="false"/>
          <w:color w:val="000000"/>
          <w:sz w:val="28"/>
        </w:rPr>
        <w:t>
</w:t>
      </w:r>
      <w:r>
        <w:rPr>
          <w:rFonts w:ascii="Times New Roman"/>
          <w:b w:val="false"/>
          <w:i w:val="false"/>
          <w:color w:val="000000"/>
          <w:sz w:val="28"/>
        </w:rPr>
        <w:t>
      4.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С. Бегеев                                  Б. Дондаұлы</w:t>
      </w:r>
    </w:p>
    <w:bookmarkEnd w:id="0"/>
    <w:bookmarkStart w:name="z6" w:id="1"/>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2012 жылғы 21 маусымдағы</w:t>
      </w:r>
      <w:r>
        <w:br/>
      </w:r>
      <w:r>
        <w:rPr>
          <w:rFonts w:ascii="Times New Roman"/>
          <w:b w:val="false"/>
          <w:i w:val="false"/>
          <w:color w:val="000000"/>
          <w:sz w:val="28"/>
        </w:rPr>
        <w:t>
№ 5-5 шешiмiмен бекiтiлген</w:t>
      </w:r>
    </w:p>
    <w:bookmarkEnd w:id="1"/>
    <w:p>
      <w:pPr>
        <w:spacing w:after="0"/>
        <w:ind w:left="0"/>
        <w:jc w:val="left"/>
      </w:pPr>
      <w:r>
        <w:rPr>
          <w:rFonts w:ascii="Times New Roman"/>
          <w:b/>
          <w:i w:val="false"/>
          <w:color w:val="000000"/>
        </w:rPr>
        <w:t xml:space="preserve"> Сарысу ауданы бойынша аз қамтылған отбасыларға (азаматтарға) тұрғын үй көмегiн көрсету Қағидалары 1. Жалпы ережелер</w:t>
      </w:r>
    </w:p>
    <w:bookmarkStart w:name="z7" w:id="2"/>
    <w:p>
      <w:pPr>
        <w:spacing w:after="0"/>
        <w:ind w:left="0"/>
        <w:jc w:val="both"/>
      </w:pPr>
      <w:r>
        <w:rPr>
          <w:rFonts w:ascii="Times New Roman"/>
          <w:b w:val="false"/>
          <w:i w:val="false"/>
          <w:color w:val="000000"/>
          <w:sz w:val="28"/>
        </w:rPr>
        <w:t xml:space="preserve">
      1. Осы Сарысу ауданы бойынша аз қамтылған отбасыларға (азаматтарға) тұрғын үй көмегiн көрсету Қағидалары (әрi қарай - Қағида) «Тұрғын үй қатынастары туралы» Қазақстан Республикасы </w:t>
      </w:r>
      <w:r>
        <w:rPr>
          <w:rFonts w:ascii="Times New Roman"/>
          <w:b w:val="false"/>
          <w:i w:val="false"/>
          <w:color w:val="202020"/>
          <w:sz w:val="28"/>
        </w:rPr>
        <w:t xml:space="preserve">1997 жылғы 16 сәуiрдегi </w:t>
      </w:r>
      <w:r>
        <w:rPr>
          <w:rFonts w:ascii="Times New Roman"/>
          <w:b w:val="false"/>
          <w:i w:val="false"/>
          <w:color w:val="000000"/>
          <w:sz w:val="28"/>
        </w:rPr>
        <w:t>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сәйкес әзiрленген.</w:t>
      </w:r>
      <w:r>
        <w:br/>
      </w:r>
      <w:r>
        <w:rPr>
          <w:rFonts w:ascii="Times New Roman"/>
          <w:b w:val="false"/>
          <w:i w:val="false"/>
          <w:color w:val="000000"/>
          <w:sz w:val="28"/>
        </w:rPr>
        <w:t>
</w:t>
      </w:r>
      <w:r>
        <w:rPr>
          <w:rFonts w:ascii="Times New Roman"/>
          <w:b w:val="false"/>
          <w:i w:val="false"/>
          <w:color w:val="000000"/>
          <w:sz w:val="28"/>
        </w:rPr>
        <w:t>
      2. Осы Қағидаларда келесi негiзгi ұғымдар пайдаланылады:</w:t>
      </w:r>
      <w:r>
        <w:br/>
      </w:r>
      <w:r>
        <w:rPr>
          <w:rFonts w:ascii="Times New Roman"/>
          <w:b w:val="false"/>
          <w:i w:val="false"/>
          <w:color w:val="000000"/>
          <w:sz w:val="28"/>
        </w:rPr>
        <w:t>
      коммуналдық қызметтер – тұрғын үйде (тұрғын ғимаратта) көрсетілетін және сумен жабдықтауды, кәрізді, электрмен жабдықтауды, жылумен жабдықтауды, қоқысты әкету қызметін көрсетуді қамтитын қызметтер;</w:t>
      </w:r>
      <w:r>
        <w:br/>
      </w:r>
      <w:r>
        <w:rPr>
          <w:rFonts w:ascii="Times New Roman"/>
          <w:b w:val="false"/>
          <w:i w:val="false"/>
          <w:color w:val="000000"/>
          <w:sz w:val="28"/>
        </w:rPr>
        <w:t>
      қызмет көрсетуші – коммуналдық қызметтерді көрсетумен айналысатын заңды немесе жеке тұлға;</w:t>
      </w:r>
      <w:r>
        <w:br/>
      </w:r>
      <w:r>
        <w:rPr>
          <w:rFonts w:ascii="Times New Roman"/>
          <w:b w:val="false"/>
          <w:i w:val="false"/>
          <w:color w:val="000000"/>
          <w:sz w:val="28"/>
        </w:rPr>
        <w:t>
      өтiнiш иесi (жеке тұлға) – жеке өзiнiң немесе отбасының атынан тұрғын үй көмегiн тағайындауға өтiнiш берген тұлға;</w:t>
      </w:r>
      <w:r>
        <w:br/>
      </w:r>
      <w:r>
        <w:rPr>
          <w:rFonts w:ascii="Times New Roman"/>
          <w:b w:val="false"/>
          <w:i w:val="false"/>
          <w:color w:val="000000"/>
          <w:sz w:val="28"/>
        </w:rPr>
        <w:t>
      уәкiлеттi орган – «Сарысу ауданы әкiмдiгiнiң жұмыспен қамту және әлеуметтiк бағдарламалар бөлiмi» коммуналдық мемлекеттiк мекемесi.</w:t>
      </w:r>
      <w:r>
        <w:br/>
      </w:r>
      <w:r>
        <w:rPr>
          <w:rFonts w:ascii="Times New Roman"/>
          <w:b w:val="false"/>
          <w:i w:val="false"/>
          <w:color w:val="000000"/>
          <w:sz w:val="28"/>
        </w:rPr>
        <w:t>
</w:t>
      </w:r>
      <w:r>
        <w:rPr>
          <w:rFonts w:ascii="Times New Roman"/>
          <w:b w:val="false"/>
          <w:i w:val="false"/>
          <w:color w:val="000000"/>
          <w:sz w:val="28"/>
        </w:rPr>
        <w:t>
      3. Тұрғын үй көмегi жергiлiктi бюджет қаражаты есебiнен Сарысу ауданында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w:t>
      </w:r>
      <w:r>
        <w:rPr>
          <w:rFonts w:ascii="Times New Roman"/>
          <w:b w:val="false"/>
          <w:i w:val="false"/>
          <w:color w:val="000000"/>
          <w:sz w:val="28"/>
        </w:rPr>
        <w:t>
      2) тұрғын үйдің меншік иелерінің немесе жалдаушыларының (қосымша жалдаушыларының) отбасыларына (азаматтарына) коммуналдық қызметтерді тұтынуға;</w:t>
      </w:r>
      <w:r>
        <w:br/>
      </w:r>
      <w:r>
        <w:rPr>
          <w:rFonts w:ascii="Times New Roman"/>
          <w:b w:val="false"/>
          <w:i w:val="false"/>
          <w:color w:val="000000"/>
          <w:sz w:val="28"/>
        </w:rPr>
        <w:t>
</w:t>
      </w:r>
      <w:r>
        <w:rPr>
          <w:rFonts w:ascii="Times New Roman"/>
          <w:b w:val="false"/>
          <w:i w:val="false"/>
          <w:color w:val="000000"/>
          <w:sz w:val="28"/>
        </w:rPr>
        <w:t>
      3) байланыс саласындағы заңнамада белгiленген тәртiппен тұрғын үйдiң меншiк иелерi немесе жалдаушылары (қосымша жалдаушылары) болып табылатын отбасыларға (азаматтарға) телекоммуникация желiсiне қосылған телефон үшiн абоненттiк төлемақының ұлғаюы бөлiгiнде байланыс қызметтерiне;</w:t>
      </w:r>
      <w:r>
        <w:br/>
      </w:r>
      <w:r>
        <w:rPr>
          <w:rFonts w:ascii="Times New Roman"/>
          <w:b w:val="false"/>
          <w:i w:val="false"/>
          <w:color w:val="000000"/>
          <w:sz w:val="28"/>
        </w:rPr>
        <w:t>
</w:t>
      </w:r>
      <w:r>
        <w:rPr>
          <w:rFonts w:ascii="Times New Roman"/>
          <w:b w:val="false"/>
          <w:i w:val="false"/>
          <w:color w:val="000000"/>
          <w:sz w:val="28"/>
        </w:rPr>
        <w:t>
      4)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Тұрғын үй көмегi қызметтердi жеткiзушiлер ұсынған шоттар бойынша көрсетiледi.</w:t>
      </w:r>
      <w:r>
        <w:br/>
      </w:r>
      <w:r>
        <w:rPr>
          <w:rFonts w:ascii="Times New Roman"/>
          <w:b w:val="false"/>
          <w:i w:val="false"/>
          <w:color w:val="000000"/>
          <w:sz w:val="28"/>
        </w:rPr>
        <w:t>
</w:t>
      </w:r>
      <w:r>
        <w:rPr>
          <w:rFonts w:ascii="Times New Roman"/>
          <w:b w:val="false"/>
          <w:i w:val="false"/>
          <w:color w:val="000000"/>
          <w:sz w:val="28"/>
        </w:rPr>
        <w:t>
      3-1)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құнына;</w:t>
      </w:r>
      <w:r>
        <w:br/>
      </w:r>
      <w:r>
        <w:rPr>
          <w:rFonts w:ascii="Times New Roman"/>
          <w:b w:val="false"/>
          <w:i w:val="false"/>
          <w:color w:val="000000"/>
          <w:sz w:val="28"/>
        </w:rPr>
        <w:t>
</w:t>
      </w:r>
      <w:r>
        <w:rPr>
          <w:rFonts w:ascii="Times New Roman"/>
          <w:b w:val="false"/>
          <w:i w:val="false"/>
          <w:color w:val="000000"/>
          <w:sz w:val="28"/>
        </w:rPr>
        <w:t>
      3-1. Сарысу ауданында тұрақты тұратын адамдарға тұрғын үйдi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қызметтер көрсету ақысын төлеу үшiн жеткiзушiлер ұсынған шоттар бойынша, сондай-ақ жекешелендiрiлген тұрғын үй-жайларында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жеткiзушi ұсынған шот бойынша тұрғын үй көмегi бюджет қаражаты есебiнен көрсетiледi.</w:t>
      </w:r>
      <w:r>
        <w:br/>
      </w:r>
      <w:r>
        <w:rPr>
          <w:rFonts w:ascii="Times New Roman"/>
          <w:b w:val="false"/>
          <w:i w:val="false"/>
          <w:color w:val="000000"/>
          <w:sz w:val="28"/>
        </w:rPr>
        <w:t>
</w:t>
      </w:r>
      <w:r>
        <w:rPr>
          <w:rFonts w:ascii="Times New Roman"/>
          <w:b w:val="false"/>
          <w:i w:val="false"/>
          <w:color w:val="ff0000"/>
          <w:sz w:val="28"/>
        </w:rPr>
        <w:t xml:space="preserve">      Ескерту. 3 тармақ 3-1) тармақшамен және 3-1 тармақпен толықтырылды - Талас аудандық мәслихатының 2012.09.26 </w:t>
      </w:r>
      <w:r>
        <w:rPr>
          <w:rFonts w:ascii="Times New Roman"/>
          <w:b w:val="false"/>
          <w:i w:val="false"/>
          <w:color w:val="000000"/>
          <w:sz w:val="28"/>
        </w:rPr>
        <w:t>№ 9-6</w:t>
      </w:r>
      <w:r>
        <w:rPr>
          <w:rFonts w:ascii="Times New Roman"/>
          <w:b w:val="false"/>
          <w:i w:val="false"/>
          <w:color w:val="ff0000"/>
          <w:sz w:val="28"/>
        </w:rPr>
        <w:t xml:space="preserve"> (</w:t>
      </w:r>
      <w:r>
        <w:rPr>
          <w:rFonts w:ascii="Times New Roman"/>
          <w:b w:val="false"/>
          <w:i w:val="false"/>
          <w:color w:val="ff0000"/>
          <w:sz w:val="28"/>
        </w:rPr>
        <w:t>алғашқы ресми жарияланғаннан кейін к</w:t>
      </w:r>
      <w:r>
        <w:rPr>
          <w:rFonts w:ascii="Times New Roman"/>
          <w:b w:val="false"/>
          <w:i w:val="false"/>
          <w:color w:val="ff0000"/>
          <w:sz w:val="28"/>
        </w:rPr>
        <w:t>ү</w:t>
      </w:r>
      <w:r>
        <w:rPr>
          <w:rFonts w:ascii="Times New Roman"/>
          <w:b w:val="false"/>
          <w:i w:val="false"/>
          <w:color w:val="ff0000"/>
          <w:sz w:val="28"/>
        </w:rPr>
        <w:t>нтізбелік он к</w:t>
      </w:r>
      <w:r>
        <w:rPr>
          <w:rFonts w:ascii="Times New Roman"/>
          <w:b w:val="false"/>
          <w:i w:val="false"/>
          <w:color w:val="ff0000"/>
          <w:sz w:val="28"/>
        </w:rPr>
        <w:t>ү</w:t>
      </w:r>
      <w:r>
        <w:rPr>
          <w:rFonts w:ascii="Times New Roman"/>
          <w:b w:val="false"/>
          <w:i w:val="false"/>
          <w:color w:val="ff0000"/>
          <w:sz w:val="28"/>
        </w:rPr>
        <w:t>н өткен соң қолданысқа енгiзiледі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4.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r>
        <w:br/>
      </w:r>
      <w:r>
        <w:rPr>
          <w:rFonts w:ascii="Times New Roman"/>
          <w:b w:val="false"/>
          <w:i w:val="false"/>
          <w:color w:val="000000"/>
          <w:sz w:val="28"/>
        </w:rPr>
        <w:t>
      Отбасының шекті ұйғарынды шығындардың үлесi отбасының жиынтық табысының 7 пайыз мөлшерiнде белгiленедi.</w:t>
      </w:r>
      <w:r>
        <w:br/>
      </w:r>
      <w:r>
        <w:rPr>
          <w:rFonts w:ascii="Times New Roman"/>
          <w:b w:val="false"/>
          <w:i w:val="false"/>
          <w:color w:val="000000"/>
          <w:sz w:val="28"/>
        </w:rPr>
        <w:t>
</w:t>
      </w:r>
      <w:r>
        <w:rPr>
          <w:rFonts w:ascii="Times New Roman"/>
          <w:b w:val="false"/>
          <w:i w:val="false"/>
          <w:color w:val="000000"/>
          <w:sz w:val="28"/>
        </w:rPr>
        <w:t>
      5. Белгіленген нормадан жоғары тұрғын үйді (тұрғын ғимаратты) күтіп-ұстауға арналған шығыстар төлемін, коммуналдық қызметтерді және телекоммуникацияның желісіне қосылған телефонға абоненттік ақының өсуі бөлігінде байланыс қызметтерін тұтыну төлемін, тұрғын жайды пайдаланғаны үшін ақы төлеу жалпы негіздерде жүргізіледі.</w:t>
      </w:r>
      <w:r>
        <w:br/>
      </w:r>
      <w:r>
        <w:rPr>
          <w:rFonts w:ascii="Times New Roman"/>
          <w:b w:val="false"/>
          <w:i w:val="false"/>
          <w:color w:val="000000"/>
          <w:sz w:val="28"/>
        </w:rPr>
        <w:t>
      Тұрғын үй көмегін көрсетуге өтініш қабылдау ағымдағы тоқсанның ішінде жүргізіледі және тоқсанға толығымен тағайындалады.</w:t>
      </w:r>
      <w:r>
        <w:br/>
      </w:r>
      <w:r>
        <w:rPr>
          <w:rFonts w:ascii="Times New Roman"/>
          <w:b w:val="false"/>
          <w:i w:val="false"/>
          <w:color w:val="000000"/>
          <w:sz w:val="28"/>
        </w:rPr>
        <w:t>
</w:t>
      </w:r>
      <w:r>
        <w:rPr>
          <w:rFonts w:ascii="Times New Roman"/>
          <w:b w:val="false"/>
          <w:i w:val="false"/>
          <w:color w:val="000000"/>
          <w:sz w:val="28"/>
        </w:rPr>
        <w:t>
      6. Жеке меншiгiнде бiреуден артық тұрғын жайы (үйi, пәтерi) бар немесе тұрғын үй-жайларын жалға тапсыратын аз қамтылған отбасыларға (азаматтарға) тұрғын үй көмегi тағайындалмайды.</w:t>
      </w:r>
    </w:p>
    <w:bookmarkEnd w:id="2"/>
    <w:bookmarkStart w:name="z13" w:id="3"/>
    <w:p>
      <w:pPr>
        <w:spacing w:after="0"/>
        <w:ind w:left="0"/>
        <w:jc w:val="left"/>
      </w:pPr>
      <w:r>
        <w:rPr>
          <w:rFonts w:ascii="Times New Roman"/>
          <w:b/>
          <w:i w:val="false"/>
          <w:color w:val="000000"/>
        </w:rPr>
        <w:t xml:space="preserve"> 
2. Тұрғын үй көмегiн көрсетудiң тәртiбi мен мөлшерi</w:t>
      </w:r>
    </w:p>
    <w:bookmarkEnd w:id="3"/>
    <w:bookmarkStart w:name="z14" w:id="4"/>
    <w:p>
      <w:pPr>
        <w:spacing w:after="0"/>
        <w:ind w:left="0"/>
        <w:jc w:val="both"/>
      </w:pPr>
      <w:r>
        <w:rPr>
          <w:rFonts w:ascii="Times New Roman"/>
          <w:b w:val="false"/>
          <w:i w:val="false"/>
          <w:color w:val="000000"/>
          <w:sz w:val="28"/>
        </w:rPr>
        <w:t>      7. Тұрғын үй көмегiн тағайындау үшiн азамат (отбасы) уәкiлеттi органға өтiнiш бередi және «Тұрғын үй көмегін көрсету ережесін бекіту туралы» Қазақстан Республикасы Үкiметiнің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бекiтілген Тұрғын үй көмегiн көрсету ережелерiнде көрсетiлген құжаттарды ұсынады.</w:t>
      </w:r>
      <w:r>
        <w:br/>
      </w:r>
      <w:r>
        <w:rPr>
          <w:rFonts w:ascii="Times New Roman"/>
          <w:b w:val="false"/>
          <w:i w:val="false"/>
          <w:color w:val="000000"/>
          <w:sz w:val="28"/>
        </w:rPr>
        <w:t>
      Тұрғын үй көмегiн тағайындау үшiн қажеттi құжаттар салыстыру үшiн көшiрме және түпнұсқада ұсынылады, одан кейiн құжаттардың түпнұсқалары өтiнiш берушiге қайтарылады.</w:t>
      </w:r>
      <w:r>
        <w:br/>
      </w:r>
      <w:r>
        <w:rPr>
          <w:rFonts w:ascii="Times New Roman"/>
          <w:b w:val="false"/>
          <w:i w:val="false"/>
          <w:color w:val="000000"/>
          <w:sz w:val="28"/>
        </w:rPr>
        <w:t>
</w:t>
      </w:r>
      <w:r>
        <w:rPr>
          <w:rFonts w:ascii="Times New Roman"/>
          <w:b w:val="false"/>
          <w:i w:val="false"/>
          <w:color w:val="000000"/>
          <w:sz w:val="28"/>
        </w:rPr>
        <w:t>
      8. Тұрғын үй көмегiнiң мөлшерi тұрғын үйді (тұрғын ғимаратты) күтіп-ұстауға арналған шығыстар төлемін, коммуналдық қызметтерді және телекоммуникацияның желісіне қосылған телефонға абоненттік ақының өсуі бөлігінде байланыс қызметтерін тұтыну ақысын, жергілікті атқарушы орган жеке тұрғын үй қорынан жалға алған тұрғын жайды пайдаланғаны үшiн жалға алу ақысын төлеуге кеткен нақты шығындардың сомасынан аса алмайды.</w:t>
      </w:r>
      <w:r>
        <w:br/>
      </w:r>
      <w:r>
        <w:rPr>
          <w:rFonts w:ascii="Times New Roman"/>
          <w:b w:val="false"/>
          <w:i w:val="false"/>
          <w:color w:val="000000"/>
          <w:sz w:val="28"/>
        </w:rPr>
        <w:t>
</w:t>
      </w:r>
      <w:r>
        <w:rPr>
          <w:rFonts w:ascii="Times New Roman"/>
          <w:b w:val="false"/>
          <w:i w:val="false"/>
          <w:color w:val="000000"/>
          <w:sz w:val="28"/>
        </w:rPr>
        <w:t>
      9. Тұрғын үй көмегiн алушылар он күн iшiнде қандай да болсын тұрғын үй меншiгi нысандарының, отбасы құрамының, жиынтық табысының өзгергендерi туралы және тұрғын үй көмегi мөлшерiне әсер ететiн басқа да факторлар туралы, сондай-ақ, тұрғын үй көмегiн дұрыс емес есептеген жағдайда уәкiлеттi органға хабарлайды.</w:t>
      </w:r>
      <w:r>
        <w:br/>
      </w:r>
      <w:r>
        <w:rPr>
          <w:rFonts w:ascii="Times New Roman"/>
          <w:b w:val="false"/>
          <w:i w:val="false"/>
          <w:color w:val="000000"/>
          <w:sz w:val="28"/>
        </w:rPr>
        <w:t>
</w:t>
      </w:r>
      <w:r>
        <w:rPr>
          <w:rFonts w:ascii="Times New Roman"/>
          <w:b w:val="false"/>
          <w:i w:val="false"/>
          <w:color w:val="000000"/>
          <w:sz w:val="28"/>
        </w:rPr>
        <w:t>
      10. Тұрғын үй көмегiнің заңсыз алынған сомалары алушымен ерiктi түрде, ал бас тартқан жағдайда – сот тәртiбiмен қайтарылуға жатады.</w:t>
      </w:r>
      <w:r>
        <w:br/>
      </w:r>
      <w:r>
        <w:rPr>
          <w:rFonts w:ascii="Times New Roman"/>
          <w:b w:val="false"/>
          <w:i w:val="false"/>
          <w:color w:val="000000"/>
          <w:sz w:val="28"/>
        </w:rPr>
        <w:t>
</w:t>
      </w:r>
      <w:r>
        <w:rPr>
          <w:rFonts w:ascii="Times New Roman"/>
          <w:b w:val="false"/>
          <w:i w:val="false"/>
          <w:color w:val="000000"/>
          <w:sz w:val="28"/>
        </w:rPr>
        <w:t>
      11. Тұрғын үй көмегiн тағайындау кезiнде келесi өтемақы шараларымен қамтамасыз етiлетiн тұрғын үй алаңының және коммуналдық қызметтердi тұтынудың нормалары ескерiледi:</w:t>
      </w:r>
      <w:r>
        <w:br/>
      </w:r>
      <w:r>
        <w:rPr>
          <w:rFonts w:ascii="Times New Roman"/>
          <w:b w:val="false"/>
          <w:i w:val="false"/>
          <w:color w:val="000000"/>
          <w:sz w:val="28"/>
        </w:rPr>
        <w:t>
</w:t>
      </w:r>
      <w:r>
        <w:rPr>
          <w:rFonts w:ascii="Times New Roman"/>
          <w:b w:val="false"/>
          <w:i w:val="false"/>
          <w:color w:val="000000"/>
          <w:sz w:val="28"/>
        </w:rPr>
        <w:t>
      1) өтемақы шараларымен қамтамасыз етiлетiн тұрғын үй алаңының нормалары:</w:t>
      </w:r>
      <w:r>
        <w:br/>
      </w:r>
      <w:r>
        <w:rPr>
          <w:rFonts w:ascii="Times New Roman"/>
          <w:b w:val="false"/>
          <w:i w:val="false"/>
          <w:color w:val="000000"/>
          <w:sz w:val="28"/>
        </w:rPr>
        <w:t>
      жеке басты азаматтар үшiн – 30 шаршы метр, бірақ</w:t>
      </w:r>
      <w:r>
        <w:rPr>
          <w:rFonts w:ascii="Times New Roman"/>
          <w:b w:val="false"/>
          <w:i w:val="false"/>
          <w:color w:val="202020"/>
          <w:sz w:val="28"/>
        </w:rPr>
        <w:t xml:space="preserve"> нақты алып жатқан алаңынан артық емес;</w:t>
      </w:r>
      <w:r>
        <w:br/>
      </w:r>
      <w:r>
        <w:rPr>
          <w:rFonts w:ascii="Times New Roman"/>
          <w:b w:val="false"/>
          <w:i w:val="false"/>
          <w:color w:val="000000"/>
          <w:sz w:val="28"/>
        </w:rPr>
        <w:t>
      екi және одан да көп адамды отбасына – отбасының әр мүшесiне 18 шаршы метр, бiрақ</w:t>
      </w:r>
      <w:r>
        <w:rPr>
          <w:rFonts w:ascii="Times New Roman"/>
          <w:b w:val="false"/>
          <w:i w:val="false"/>
          <w:color w:val="202020"/>
          <w:sz w:val="28"/>
        </w:rPr>
        <w:t xml:space="preserve"> нақты алып жатқан алаңынан артық емес</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электр қуатын тұтыну нормалары ( айына):</w:t>
      </w:r>
      <w:r>
        <w:br/>
      </w:r>
      <w:r>
        <w:rPr>
          <w:rFonts w:ascii="Times New Roman"/>
          <w:b w:val="false"/>
          <w:i w:val="false"/>
          <w:color w:val="000000"/>
          <w:sz w:val="28"/>
        </w:rPr>
        <w:t>
      бірден екі адамға дейінгі отбасына – отбасының әрбір мүшесіне 80 киловатт;</w:t>
      </w:r>
      <w:r>
        <w:br/>
      </w:r>
      <w:r>
        <w:rPr>
          <w:rFonts w:ascii="Times New Roman"/>
          <w:b w:val="false"/>
          <w:i w:val="false"/>
          <w:color w:val="000000"/>
          <w:sz w:val="28"/>
        </w:rPr>
        <w:t>
      үш және одан да көп мүшелі отбасына – 200 киловатт;</w:t>
      </w:r>
      <w:r>
        <w:br/>
      </w:r>
      <w:r>
        <w:rPr>
          <w:rFonts w:ascii="Times New Roman"/>
          <w:b w:val="false"/>
          <w:i w:val="false"/>
          <w:color w:val="000000"/>
          <w:sz w:val="28"/>
        </w:rPr>
        <w:t>
      Коммуналдық қызмет тұтыну нормалары табиғи монополияларды (монополисттік қызметті) реттеу бойынша аумақтық уәкілетті орган қолданатын, көрсетілетін қызметтерге тарифтерді (бағаларды) бекіткен кездегі коммуналдық қызметтерді босату нормаларына баламалы.</w:t>
      </w:r>
    </w:p>
    <w:bookmarkEnd w:id="4"/>
    <w:bookmarkStart w:name="z18" w:id="5"/>
    <w:p>
      <w:pPr>
        <w:spacing w:after="0"/>
        <w:ind w:left="0"/>
        <w:jc w:val="left"/>
      </w:pPr>
      <w:r>
        <w:rPr>
          <w:rFonts w:ascii="Times New Roman"/>
          <w:b/>
          <w:i w:val="false"/>
          <w:color w:val="000000"/>
        </w:rPr>
        <w:t xml:space="preserve"> 
3. Тұрғын үй көмегiн төлеу тәртiбi</w:t>
      </w:r>
    </w:p>
    <w:bookmarkEnd w:id="5"/>
    <w:p>
      <w:pPr>
        <w:spacing w:after="0"/>
        <w:ind w:left="0"/>
        <w:jc w:val="both"/>
      </w:pPr>
      <w:r>
        <w:rPr>
          <w:rFonts w:ascii="Times New Roman"/>
          <w:b w:val="false"/>
          <w:i w:val="false"/>
          <w:color w:val="000000"/>
          <w:sz w:val="28"/>
        </w:rPr>
        <w:t>      12. Тұрғын үйді (тұрғын ғимаратты) күтіп-ұстауға арналған шығыстар төлемін, коммуналдық қызметтерді және телекоммуникацияның желісіне қосылған телефонға абоненттік ақының өсуі бөлігінде байланыс қызметтерін тұтыну ақысын, жергілікті атқарушы орган жеке тұрғын үй қорынан жалға алған тұрғын жайды пайдаланғаны үшін жалға алу ақысын төлеуге шығындарды өтеу өтемақы соммалары уәкілетті органмен екінші деңгейдегі банктер арқылы, алушылардың өтініштері бойынша тиісті қызмет көрсетушілердің есеп шотына, ал телефон үшін абоненттік ақы тарифтерінің арттырылу өтемақысын абоненттердің жеке есеп шотына аударылуы мүмкін.</w:t>
      </w:r>
    </w:p>
    <w:bookmarkStart w:name="z19" w:id="6"/>
    <w:p>
      <w:pPr>
        <w:spacing w:after="0"/>
        <w:ind w:left="0"/>
        <w:jc w:val="left"/>
      </w:pPr>
      <w:r>
        <w:rPr>
          <w:rFonts w:ascii="Times New Roman"/>
          <w:b/>
          <w:i w:val="false"/>
          <w:color w:val="000000"/>
        </w:rPr>
        <w:t xml:space="preserve"> 
4. Қорытынды ережелер</w:t>
      </w:r>
    </w:p>
    <w:bookmarkEnd w:id="6"/>
    <w:p>
      <w:pPr>
        <w:spacing w:after="0"/>
        <w:ind w:left="0"/>
        <w:jc w:val="both"/>
      </w:pPr>
      <w:r>
        <w:rPr>
          <w:rFonts w:ascii="Times New Roman"/>
          <w:b w:val="false"/>
          <w:i w:val="false"/>
          <w:color w:val="000000"/>
          <w:sz w:val="28"/>
        </w:rPr>
        <w:t>      13. Осы Қағидалармен реттелмеген қатынастар Қазақстан Республикасының қолданыстағы заңнамасына сәйкес реттеледi.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