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88a2" w14:textId="5918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II сессиясының 2012 жылғы 16 сәуірдегі N 27 шешімі. Қарағанды қаласының Әділет басқармасында 2012 жылғы 23 сәуірде N 8-1-152 тіркелді. Шешімнің қабылдау мерзімінің бітуіне байланысты қолдануы тоқтатылды (Қарағанды қалалық мәслихатының 2013 жылғы 7 наурыздағы № 2-34/147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бітуіне байланысты қолдануы тоқтатылды (Қарағанды қалалық мәслихатының 07.03.2013 N 2-34/147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2011 жылғы 12 желтоқсандағы LIX сессиясының "Қарағанды қаласының 2012-2014 жылдарға арналған бюджеті туралы" N 612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8-1-145, "Взгляд на события" газетінің 2011 жылғы 28 желтоқсандағы N 153 (905) жарияланған), Қарағанды қалалық мәслихатының V шақырылған I сессиясының 2012 жылғы 24 қаңтардағы "Қарағанды қаласының 2012-2014 жылдарға арналған бюджеті туралы" Қарағанды қалалық мәслихатының LIX сессиясының 2011 жылғы 12 желтоқсандағы N 612 шешіміне өзгертулер енгізу туралы" N 16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8-1-150 тіркелген, "Взгляд на события" газетінің 2012 жылғы 15 ақпандағы N 020 (926) жарияланған),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"34 619 506" сандары "37 798 336"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"18 975 157" сандары "19 144 818"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"82 407" сандары "106 851"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"14 290 607" сандары "17 275 332"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"35 982 340" сандары "39 525 404"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"1 542 334" сандары "1 906 568"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"1 542 334" сандары "1 906 568"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"874 960" сандары "1 239 194"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                                   Л. Айтмағамбетова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07"/>
        <w:gridCol w:w="749"/>
        <w:gridCol w:w="10038"/>
        <w:gridCol w:w="184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37798336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19144818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7064227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4756335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3166643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1338609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778749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1049285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3605242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2860297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311257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552371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мүлiктi жалға беруден түсетін кірістер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1271335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1036527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201359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17275332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17275332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17275332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93"/>
        <w:gridCol w:w="693"/>
        <w:gridCol w:w="694"/>
        <w:gridCol w:w="9387"/>
        <w:gridCol w:w="18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39525404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594751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466464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215114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84883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43404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10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12351408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2216498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9908025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8879881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829361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12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2326219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2210738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942949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әскерлер мен мерзімді қызметтегі әскери қызметкерлерді әлеуметтік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499846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15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115481</w:t>
            </w:r>
          </w:p>
        </w:tc>
      </w:tr>
      <w:tr>
        <w:trPr>
          <w:trHeight w:val="13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15271490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6732226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1444802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2291005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2272642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4493193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2682913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4046071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893778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3129723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2029843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501270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12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51941</w:t>
            </w:r>
          </w:p>
        </w:tc>
      </w:tr>
      <w:tr>
        <w:trPr>
          <w:trHeight w:val="13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34449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34906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87935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66716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3896980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3764724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949648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2815076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1650349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1622619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392577</w:t>
            </w:r>
          </w:p>
        </w:tc>
      </w:tr>
      <w:tr>
        <w:trPr>
          <w:trHeight w:val="9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9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1193513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9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Кондоминиум объектілерінің жалпы мүлкін жөндеу жүргізуге арналған бюджеттік кредиттер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739"/>
        <w:gridCol w:w="697"/>
        <w:gridCol w:w="803"/>
        <w:gridCol w:w="9194"/>
        <w:gridCol w:w="1979"/>
      </w:tblGrid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162126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-1906568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1906568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2012 жылға арналған түсімдері мен шығындарының құрамында ескерілген облыстық бюджеттен нысаналы трансферттері және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16761488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4346638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4346638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210317</w:t>
            </w:r>
          </w:p>
        </w:tc>
      </w:tr>
      <w:tr>
        <w:trPr>
          <w:trHeight w:val="12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131270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стандарттарын енгізуге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20917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132215</w:t>
            </w:r>
          </w:p>
        </w:tc>
      </w:tr>
      <w:tr>
        <w:trPr>
          <w:trHeight w:val="37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-жалақыны ішінара субсидиялауға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</w:tr>
      <w:tr>
        <w:trPr>
          <w:trHeight w:val="6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-халықты жұмыспен қамту орталықтарының қызмет етуін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40706</w:t>
            </w:r>
          </w:p>
        </w:tc>
      </w:tr>
      <w:tr>
        <w:trPr>
          <w:trHeight w:val="36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-қоныс аударуға субсидиялар беруге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30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-жастар тәжірибесіне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Эпизоотияға қарсы іс-шаралар жүргізуге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132256</w:t>
            </w:r>
          </w:p>
        </w:tc>
      </w:tr>
      <w:tr>
        <w:trPr>
          <w:trHeight w:val="58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автомобиль жолдарын (қала көшелерін) күрделі және орташа жөндеуден өткізуге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1005805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2110280</w:t>
            </w:r>
          </w:p>
        </w:tc>
      </w:tr>
      <w:tr>
        <w:trPr>
          <w:trHeight w:val="40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721777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2275458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2592913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2036772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</w:t>
            </w:r>
          </w:p>
        </w:tc>
      </w:tr>
      <w:tr>
        <w:trPr>
          <w:trHeight w:val="64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1152300</w:t>
            </w:r>
          </w:p>
        </w:tc>
      </w:tr>
      <w:tr>
        <w:trPr>
          <w:trHeight w:val="63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1355556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1517374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салуға және (немесе) сатып алуға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жүргізуге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 II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 LIX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қаласының Қазыбек би атындағы және Октябрь аудандарының 2012 жылға арналған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714"/>
        <w:gridCol w:w="735"/>
        <w:gridCol w:w="9393"/>
        <w:gridCol w:w="19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атындағы ауданның бюджеттік бағдарламалары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549207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</w:t>
            </w:r>
          </w:p>
        </w:tc>
      </w:tr>
      <w:tr>
        <w:trPr>
          <w:trHeight w:val="7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98923</w:t>
            </w:r>
          </w:p>
        </w:tc>
      </w:tr>
      <w:tr>
        <w:trPr>
          <w:trHeight w:val="9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450284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450284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444812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ауданының бюджеттік бағдарламалары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582255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116191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116191</w:t>
            </w:r>
          </w:p>
        </w:tc>
      </w:tr>
      <w:tr>
        <w:trPr>
          <w:trHeight w:val="7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116191</w:t>
            </w:r>
          </w:p>
        </w:tc>
      </w:tr>
      <w:tr>
        <w:trPr>
          <w:trHeight w:val="10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466064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