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4ab8" w14:textId="c4d4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2011 жылғы 6 желтоқсандағы XXXIV сессиясының N 34/413 "2012-2014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2012 жылғы 13 маусымдағы N 7/61 шешімі. Қарағанды облысы Жезқазған қаласы Әділет басқармасында 2012 жылғы 19 маусымда N 8-2-157 тіркелді. Шешімнің қабылданған мерзімінің өтуіне байланысты қолданылуы тоқтатылды - (Қарағанды облысы Жезқазған қалалық мәслихатының 2015 жылғы 12 мамырдағы № 113/01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қабылданған мерзімінің өтуіне байланысты қолданылуы тоқтатылды - (Қарағанды облысы Жезқазған қалалық мәслихатының 12.05.2015 № 113/01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Жезқазған қалалық мәслихатының 2011 жылғы 6 желтоқсандағы XXXIV сессиясының N 34/413 "2012-2014 жылдарға арналған қалалық бюджет туралы" (нормативтік құқықтық кесімдерді мемлекеттік тіркеу Тізілімінде 8-2-147 нөмірімен тіркелген, 2 012 жылғы 6 қаңтардағы N 1 (7751), 2012 жылғы 13 қаңтардағы N 2 (7752) "Сарыарқа" газетінде және 2012 жылғы 6 қаңтардағы N 1 (297), 2012 жылдың 13 қаңтардағы N 2 (298) "Жезказганская правда" газетінде жарияланған), Жезқазған қалалық мәслихатының 2012 жылғы 19 наурыздағы IV сессиясының "Жезқазған қалалық мәслихатының 2011 жылғы 6 желтоқсандағы XXXIV сессиясының N 34/413 "2012-2014 жылдарға арналған қалалық бюджет туралы" шешіміне өзгерістер енгізу туралы" N 4/25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кесімдерді мемлекеттік тіркеу Тізілімінде 8-2-151 нөмірімен тіркелген, 2012 жылғы 27 сәуірдегі N 18 (7768) "Сарыарқа" газетінде және 2012 жылғы 27 сәуірдегі N 17 (313) "Жезказганская правда" газетінде жарияланған), Жезқазған қалалық мәслихатының 2012 жылғы 10 сәуірдегі V сессиясының "Жезқазған қалалық мәслихатының 2011 жылғы 6 желтоқсандағы XXXIV сессиясының N 34/413 "2012-2014 жылдарға арналған қалалық бюджет туралы" шешіміне өзгерістер енгізу туралы" N 5/42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кесімдерді мемлекеттік тіркеу Тізілімінде 8-2-153 нөмірімен тіркелген, 2012 жылғы 4 мамырдағы N 19 (7769) "Сарыарқа" газетінде және 2012 жылғы 4 мамырдағы N 18 (314) "Жезказганская правда" газетінде жарияланған),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"5767868" деген сандар "5770118"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"1730081" деген сандар "1732331"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"5973127" деген сандар "5975377"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"1730081" деген сандар "1732331"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Медебаев С.Т.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VІІ сессиясының N 7/61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34/413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560"/>
        <w:gridCol w:w="581"/>
        <w:gridCol w:w="10316"/>
        <w:gridCol w:w="182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5770118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4019122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1878070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1878070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1379050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1379050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519299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201256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жүргізгені үшiн алынатын алымдар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28056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1732331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1732331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356"/>
        <w:gridCol w:w="763"/>
        <w:gridCol w:w="742"/>
        <w:gridCol w:w="9593"/>
        <w:gridCol w:w="185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5975377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219454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өкілдік, атқарушы және басқа органдар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168162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23373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23203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107422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99622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26995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26995</w:t>
            </w:r>
          </w:p>
        </w:tc>
      </w:tr>
      <w:tr>
        <w:trPr>
          <w:trHeight w:val="10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23617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</w:t>
            </w:r>
          </w:p>
        </w:tc>
      </w:tr>
      <w:tr>
        <w:trPr>
          <w:trHeight w:val="10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10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2350198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201574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201574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200112</w:t>
            </w:r>
          </w:p>
        </w:tc>
      </w:tr>
      <w:tr>
        <w:trPr>
          <w:trHeight w:val="10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2086947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2086947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1894225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134441</w:t>
            </w:r>
          </w:p>
        </w:tc>
      </w:tr>
      <w:tr>
        <w:trPr>
          <w:trHeight w:val="11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7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56294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61677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61677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оқу-әдістемелік кешендерді сатып алу және жеткізу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</w:t>
            </w:r>
          </w:p>
        </w:tc>
      </w:tr>
      <w:tr>
        <w:trPr>
          <w:trHeight w:val="11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іс-шаралар өткізу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275855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256734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239868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56845</w:t>
            </w:r>
          </w:p>
        </w:tc>
      </w:tr>
      <w:tr>
        <w:trPr>
          <w:trHeight w:val="11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38615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60530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11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22953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16866</w:t>
            </w:r>
          </w:p>
        </w:tc>
      </w:tr>
      <w:tr>
        <w:trPr>
          <w:trHeight w:val="11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16866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19121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19121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1440465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332633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35590</w:t>
            </w:r>
          </w:p>
        </w:tc>
      </w:tr>
      <w:tr>
        <w:trPr>
          <w:trHeight w:val="11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шығару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287323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148323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927825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57725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26304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31421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870100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180007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216572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11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102971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36249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23802</w:t>
            </w:r>
          </w:p>
        </w:tc>
      </w:tr>
      <w:tr>
        <w:trPr>
          <w:trHeight w:val="111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51333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27891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27435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152093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141917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139917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139917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404777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388014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356545</w:t>
            </w:r>
          </w:p>
        </w:tc>
      </w:tr>
      <w:tr>
        <w:trPr>
          <w:trHeight w:val="11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334910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812202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630"/>
        <w:gridCol w:w="653"/>
        <w:gridCol w:w="717"/>
        <w:gridCol w:w="9617"/>
        <w:gridCol w:w="190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906"/>
        <w:gridCol w:w="906"/>
        <w:gridCol w:w="9051"/>
        <w:gridCol w:w="184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72"/>
        <w:gridCol w:w="402"/>
        <w:gridCol w:w="402"/>
        <w:gridCol w:w="10275"/>
        <w:gridCol w:w="186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314"/>
        <w:gridCol w:w="400"/>
        <w:gridCol w:w="400"/>
        <w:gridCol w:w="10268"/>
        <w:gridCol w:w="186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-205259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398"/>
        <w:gridCol w:w="398"/>
        <w:gridCol w:w="10857"/>
        <w:gridCol w:w="182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404"/>
        <w:gridCol w:w="10343"/>
        <w:gridCol w:w="188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57"/>
        <w:gridCol w:w="536"/>
        <w:gridCol w:w="10417"/>
        <w:gridCol w:w="185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205259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VІІ сессиясының N 7/61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34/413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ағымдағы нысаналы трансферттер мен нысаналы даму трансферттері және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1193"/>
        <w:gridCol w:w="1788"/>
      </w:tblGrid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р/р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1732331</w:t>
            </w:r>
          </w:p>
        </w:tc>
      </w:tr>
      <w:tr>
        <w:trPr>
          <w:trHeight w:val="3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578643</w:t>
            </w:r>
          </w:p>
        </w:tc>
      </w:tr>
      <w:tr>
        <w:trPr>
          <w:trHeight w:val="3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1153688</w:t>
            </w:r>
          </w:p>
        </w:tc>
      </w:tr>
      <w:tr>
        <w:trPr>
          <w:trHeight w:val="3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578643</w:t>
            </w:r>
          </w:p>
        </w:tc>
      </w:tr>
      <w:tr>
        <w:trPr>
          <w:trHeight w:val="3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 стандарттарын енгізуге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3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42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іске асыруға, оның ішінде: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субсидиялауға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</w:t>
            </w:r>
          </w:p>
        </w:tc>
      </w:tr>
      <w:tr>
        <w:trPr>
          <w:trHeight w:val="30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құру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36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 аударуға субсидияларды беруге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3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</w:t>
            </w:r>
          </w:p>
        </w:tc>
      </w:tr>
      <w:tr>
        <w:trPr>
          <w:trHeight w:val="73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75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7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31185</w:t>
            </w:r>
          </w:p>
        </w:tc>
      </w:tr>
      <w:tr>
        <w:trPr>
          <w:trHeight w:val="73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 көлемін ұлғайтуға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57756</w:t>
            </w:r>
          </w:p>
        </w:tc>
      </w:tr>
      <w:tr>
        <w:trPr>
          <w:trHeight w:val="42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54655</w:t>
            </w:r>
          </w:p>
        </w:tc>
      </w:tr>
      <w:tr>
        <w:trPr>
          <w:trHeight w:val="42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маңындағы ауданішілік қоғамдық жолаушылар тасымалдарын ұйымдастыру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78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ауылдық елді мекендерді дамыту шеңберінде объектілерді жөндеу және абаттандыру, оның ішінде: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42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инфрақұрылымы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42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334910</w:t>
            </w:r>
          </w:p>
        </w:tc>
      </w:tr>
      <w:tr>
        <w:trPr>
          <w:trHeight w:val="7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іс-шаралар өткізу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1153688</w:t>
            </w:r>
          </w:p>
        </w:tc>
      </w:tr>
      <w:tr>
        <w:trPr>
          <w:trHeight w:val="3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алу, оның ішінде: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144588</w:t>
            </w:r>
          </w:p>
        </w:tc>
      </w:tr>
      <w:tr>
        <w:trPr>
          <w:trHeight w:val="42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 жылдарға арналған Қазақстан Республикасы тұрғын үй құрылысы Бағдарламасы шеңберінде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130129</w:t>
            </w:r>
          </w:p>
        </w:tc>
      </w:tr>
      <w:tr>
        <w:trPr>
          <w:trHeight w:val="6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69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қаласындағы жылу жүйесін қайта жаңартуға және жетілдіруге жобалық сметалық құжаттама әзірлемесі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295300</w:t>
            </w:r>
          </w:p>
        </w:tc>
      </w:tr>
      <w:tr>
        <w:trPr>
          <w:trHeight w:val="43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574800</w:t>
            </w:r>
          </w:p>
        </w:tc>
      </w:tr>
      <w:tr>
        <w:trPr>
          <w:trHeight w:val="78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