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04c56" w14:textId="b604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салық салу объектісінің бірлігіне тіркелген салық ставкаларының мөлшерлерін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13 сессиясының 2012 жылғы 12 желтоқсандағы N 13/118 шешімі. Қарағанды облысының Әділет департаментінде 2013 жылғы 17 қаңтарда N 2111 тіркелді. Шешім қабылданған мерзімінің өтуіне байланысты өзінің қолданылуын тоқтатады - (Абай аудандық мәслихатының хатшысының 2015 жылғы 18 желтоқсандағы № 3-19-240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 қабылданған мерзімінің өтуіне байланысты өзінің қолданылуын тоқтатады - (Абай аудандық мәслихатының хатшысының 18.12.2015 № 3-19-240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Абай ауданында 2013 жылға арналған салық салу объектісінің бірлігіне тіркелген салық ставкаларының мөлшерлері, осы шешімге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 Лозинский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Абай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Цай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Абай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салық </w:t>
      </w:r>
      <w:r>
        <w:rPr>
          <w:rFonts w:ascii="Times New Roman"/>
          <w:b w:val="false"/>
          <w:i/>
          <w:color w:val="000000"/>
          <w:sz w:val="28"/>
        </w:rPr>
        <w:t>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 Ефанов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12.12.2012 ж.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Абай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кезекті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13/118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Абай ауданында 2013 жылға арналған салық салу объектісінің бірлігіне тіркелген салық ставкаларының мөлшерлері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217"/>
        <w:gridCol w:w="5108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тіркелген салық ставкаларының (айлық есептік көрсеткіштер) мөлшерлері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ұтыссыз ойын автоматы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