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943bf" w14:textId="1894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11 сессиясының 2012 жылғы 14 желтоқсандағы N 4 шешімі. Қарағанды облысының Әділет департаментінде 2012 жылғы 26 желтоқсанда N 2065 тіркелді. 2014 жылдың 1 қаңтарына дейін қолданыста болды</w:t>
      </w:r>
    </w:p>
    <w:p>
      <w:pPr>
        <w:spacing w:after="0"/>
        <w:ind w:left="0"/>
        <w:jc w:val="both"/>
      </w:pPr>
      <w:r>
        <w:rPr>
          <w:rFonts w:ascii="Times New Roman"/>
          <w:b w:val="false"/>
          <w:i w:val="false"/>
          <w:color w:val="000000"/>
          <w:sz w:val="28"/>
        </w:rPr>
        <w:t xml:space="preserve">
      Қазақстан Республикасының 2008 жылғы 4 желтоқсандағы "Қазақстан Республикасының Бюджет кодексі"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Start w:name="z2" w:id="0"/>
    <w:p>
      <w:pPr>
        <w:spacing w:after="0"/>
        <w:ind w:left="0"/>
        <w:jc w:val="both"/>
      </w:pPr>
      <w:r>
        <w:rPr>
          <w:rFonts w:ascii="Times New Roman"/>
          <w:b w:val="false"/>
          <w:i w:val="false"/>
          <w:color w:val="000000"/>
          <w:sz w:val="28"/>
        </w:rPr>
        <w:t xml:space="preserve">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2013 жылға келесі көлемдерде бекітілсін:</w:t>
      </w:r>
    </w:p>
    <w:bookmarkEnd w:id="0"/>
    <w:p>
      <w:pPr>
        <w:spacing w:after="0"/>
        <w:ind w:left="0"/>
        <w:jc w:val="both"/>
      </w:pPr>
      <w:r>
        <w:rPr>
          <w:rFonts w:ascii="Times New Roman"/>
          <w:b w:val="false"/>
          <w:i w:val="false"/>
          <w:color w:val="000000"/>
          <w:sz w:val="28"/>
        </w:rPr>
        <w:t>
      1) кірістер - 5264390 мың теңге, оның ішінде:</w:t>
      </w:r>
    </w:p>
    <w:p>
      <w:pPr>
        <w:spacing w:after="0"/>
        <w:ind w:left="0"/>
        <w:jc w:val="both"/>
      </w:pPr>
      <w:r>
        <w:rPr>
          <w:rFonts w:ascii="Times New Roman"/>
          <w:b w:val="false"/>
          <w:i w:val="false"/>
          <w:color w:val="000000"/>
          <w:sz w:val="28"/>
        </w:rPr>
        <w:t>
      салықтық түсімдер бойынша - 1198659 мың теңге;</w:t>
      </w:r>
    </w:p>
    <w:p>
      <w:pPr>
        <w:spacing w:after="0"/>
        <w:ind w:left="0"/>
        <w:jc w:val="both"/>
      </w:pPr>
      <w:r>
        <w:rPr>
          <w:rFonts w:ascii="Times New Roman"/>
          <w:b w:val="false"/>
          <w:i w:val="false"/>
          <w:color w:val="000000"/>
          <w:sz w:val="28"/>
        </w:rPr>
        <w:t xml:space="preserve">
      салықтық емес түсімдер бойынша - 15949 мың теңге; </w:t>
      </w:r>
    </w:p>
    <w:p>
      <w:pPr>
        <w:spacing w:after="0"/>
        <w:ind w:left="0"/>
        <w:jc w:val="both"/>
      </w:pPr>
      <w:r>
        <w:rPr>
          <w:rFonts w:ascii="Times New Roman"/>
          <w:b w:val="false"/>
          <w:i w:val="false"/>
          <w:color w:val="000000"/>
          <w:sz w:val="28"/>
        </w:rPr>
        <w:t>
      негізгі капиталды сатудан түсетін түсімдер бойынша - 17208 мың теңге;</w:t>
      </w:r>
    </w:p>
    <w:p>
      <w:pPr>
        <w:spacing w:after="0"/>
        <w:ind w:left="0"/>
        <w:jc w:val="both"/>
      </w:pPr>
      <w:r>
        <w:rPr>
          <w:rFonts w:ascii="Times New Roman"/>
          <w:b w:val="false"/>
          <w:i w:val="false"/>
          <w:color w:val="000000"/>
          <w:sz w:val="28"/>
        </w:rPr>
        <w:t xml:space="preserve">
      трансферттер түсімі бойынша - 4032574 мың теңге; </w:t>
      </w:r>
    </w:p>
    <w:p>
      <w:pPr>
        <w:spacing w:after="0"/>
        <w:ind w:left="0"/>
        <w:jc w:val="both"/>
      </w:pPr>
      <w:r>
        <w:rPr>
          <w:rFonts w:ascii="Times New Roman"/>
          <w:b w:val="false"/>
          <w:i w:val="false"/>
          <w:color w:val="000000"/>
          <w:sz w:val="28"/>
        </w:rPr>
        <w:t xml:space="preserve">
      2) шығындар - 5398446 мың теңге; </w:t>
      </w:r>
    </w:p>
    <w:p>
      <w:pPr>
        <w:spacing w:after="0"/>
        <w:ind w:left="0"/>
        <w:jc w:val="both"/>
      </w:pPr>
      <w:r>
        <w:rPr>
          <w:rFonts w:ascii="Times New Roman"/>
          <w:b w:val="false"/>
          <w:i w:val="false"/>
          <w:color w:val="000000"/>
          <w:sz w:val="28"/>
        </w:rPr>
        <w:t>
      3) таза бюджеттік кредиттеу - 38976 мың теңге, оның ішінде:</w:t>
      </w:r>
    </w:p>
    <w:p>
      <w:pPr>
        <w:spacing w:after="0"/>
        <w:ind w:left="0"/>
        <w:jc w:val="both"/>
      </w:pPr>
      <w:r>
        <w:rPr>
          <w:rFonts w:ascii="Times New Roman"/>
          <w:b w:val="false"/>
          <w:i w:val="false"/>
          <w:color w:val="000000"/>
          <w:sz w:val="28"/>
        </w:rPr>
        <w:t>
      бюджеттік кредиттер - 46737 мың теңге;</w:t>
      </w:r>
    </w:p>
    <w:p>
      <w:pPr>
        <w:spacing w:after="0"/>
        <w:ind w:left="0"/>
        <w:jc w:val="both"/>
      </w:pPr>
      <w:r>
        <w:rPr>
          <w:rFonts w:ascii="Times New Roman"/>
          <w:b w:val="false"/>
          <w:i w:val="false"/>
          <w:color w:val="000000"/>
          <w:sz w:val="28"/>
        </w:rPr>
        <w:t>
      бюджеттік кредиттерді өтеу - 7761 мың теңге;</w:t>
      </w:r>
    </w:p>
    <w:p>
      <w:pPr>
        <w:spacing w:after="0"/>
        <w:ind w:left="0"/>
        <w:jc w:val="both"/>
      </w:pPr>
      <w:r>
        <w:rPr>
          <w:rFonts w:ascii="Times New Roman"/>
          <w:b w:val="false"/>
          <w:i w:val="false"/>
          <w:color w:val="000000"/>
          <w:sz w:val="28"/>
        </w:rPr>
        <w:t>
      4) қаржы активтерімен операциялар бойынша сальдо - 0 мың теңге:</w:t>
      </w:r>
    </w:p>
    <w:p>
      <w:pPr>
        <w:spacing w:after="0"/>
        <w:ind w:left="0"/>
        <w:jc w:val="both"/>
      </w:pPr>
      <w:r>
        <w:rPr>
          <w:rFonts w:ascii="Times New Roman"/>
          <w:b w:val="false"/>
          <w:i w:val="false"/>
          <w:color w:val="000000"/>
          <w:sz w:val="28"/>
        </w:rPr>
        <w:t>
      қаржы активтерін сатып алу - 0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p>
      <w:pPr>
        <w:spacing w:after="0"/>
        <w:ind w:left="0"/>
        <w:jc w:val="both"/>
      </w:pPr>
      <w:r>
        <w:rPr>
          <w:rFonts w:ascii="Times New Roman"/>
          <w:b w:val="false"/>
          <w:i w:val="false"/>
          <w:color w:val="000000"/>
          <w:sz w:val="28"/>
        </w:rPr>
        <w:t>
      5) бюджет тапшылығы (профициті) – алу 173032 мың теңге;</w:t>
      </w:r>
    </w:p>
    <w:p>
      <w:pPr>
        <w:spacing w:after="0"/>
        <w:ind w:left="0"/>
        <w:jc w:val="both"/>
      </w:pPr>
      <w:r>
        <w:rPr>
          <w:rFonts w:ascii="Times New Roman"/>
          <w:b w:val="false"/>
          <w:i w:val="false"/>
          <w:color w:val="000000"/>
          <w:sz w:val="28"/>
        </w:rPr>
        <w:t xml:space="preserve">
      6) бюджет тапшылығын қаржыландыру (профицитін пайдалану) - 173032 мың теңге, оның ішінде: </w:t>
      </w:r>
    </w:p>
    <w:p>
      <w:pPr>
        <w:spacing w:after="0"/>
        <w:ind w:left="0"/>
        <w:jc w:val="both"/>
      </w:pPr>
      <w:r>
        <w:rPr>
          <w:rFonts w:ascii="Times New Roman"/>
          <w:b w:val="false"/>
          <w:i w:val="false"/>
          <w:color w:val="000000"/>
          <w:sz w:val="28"/>
        </w:rPr>
        <w:t>
      қарыздар түсімі - 46737 мың теңге;</w:t>
      </w:r>
    </w:p>
    <w:p>
      <w:pPr>
        <w:spacing w:after="0"/>
        <w:ind w:left="0"/>
        <w:jc w:val="both"/>
      </w:pPr>
      <w:r>
        <w:rPr>
          <w:rFonts w:ascii="Times New Roman"/>
          <w:b w:val="false"/>
          <w:i w:val="false"/>
          <w:color w:val="000000"/>
          <w:sz w:val="28"/>
        </w:rPr>
        <w:t>
      қарыздарды өтеу - 7762 мың теңге;</w:t>
      </w:r>
    </w:p>
    <w:p>
      <w:pPr>
        <w:spacing w:after="0"/>
        <w:ind w:left="0"/>
        <w:jc w:val="both"/>
      </w:pPr>
      <w:r>
        <w:rPr>
          <w:rFonts w:ascii="Times New Roman"/>
          <w:b w:val="false"/>
          <w:i w:val="false"/>
          <w:color w:val="000000"/>
          <w:sz w:val="28"/>
        </w:rPr>
        <w:t>
      бюджет қаражатының пайдаланылатын қалдықтары - 134057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Бұқар жырау аудандық мәслихатының 28.03.2013 </w:t>
      </w:r>
      <w:r>
        <w:rPr>
          <w:rFonts w:ascii="Times New Roman"/>
          <w:b w:val="false"/>
          <w:i w:val="false"/>
          <w:color w:val="000000"/>
          <w:sz w:val="28"/>
        </w:rPr>
        <w:t>N 5</w:t>
      </w:r>
      <w:r>
        <w:rPr>
          <w:rFonts w:ascii="Times New Roman"/>
          <w:b w:val="false"/>
          <w:i w:val="false"/>
          <w:color w:val="ff0000"/>
          <w:sz w:val="28"/>
        </w:rPr>
        <w:t xml:space="preserve"> (01.01.2013 бастап қолданысқа енгізіледі); 10.07.2013 </w:t>
      </w:r>
      <w:r>
        <w:rPr>
          <w:rFonts w:ascii="Times New Roman"/>
          <w:b w:val="false"/>
          <w:i w:val="false"/>
          <w:color w:val="000000"/>
          <w:sz w:val="28"/>
        </w:rPr>
        <w:t>N 4</w:t>
      </w:r>
      <w:r>
        <w:rPr>
          <w:rFonts w:ascii="Times New Roman"/>
          <w:b w:val="false"/>
          <w:i w:val="false"/>
          <w:color w:val="ff0000"/>
          <w:sz w:val="28"/>
        </w:rPr>
        <w:t xml:space="preserve"> (01.01.2013 бастап қолданысқа енгізіледі); 08.10.2013 </w:t>
      </w:r>
      <w:r>
        <w:rPr>
          <w:rFonts w:ascii="Times New Roman"/>
          <w:b w:val="false"/>
          <w:i w:val="false"/>
          <w:color w:val="000000"/>
          <w:sz w:val="28"/>
        </w:rPr>
        <w:t>N 4</w:t>
      </w:r>
      <w:r>
        <w:rPr>
          <w:rFonts w:ascii="Times New Roman"/>
          <w:b w:val="false"/>
          <w:i w:val="false"/>
          <w:color w:val="ff0000"/>
          <w:sz w:val="28"/>
        </w:rPr>
        <w:t xml:space="preserve"> (01.01.2013 бастап қолданысқа енгізіледі); 05.12.2013 </w:t>
      </w:r>
      <w:r>
        <w:rPr>
          <w:rFonts w:ascii="Times New Roman"/>
          <w:b w:val="false"/>
          <w:i w:val="false"/>
          <w:color w:val="000000"/>
          <w:sz w:val="28"/>
        </w:rPr>
        <w:t>N 4</w:t>
      </w:r>
      <w:r>
        <w:rPr>
          <w:rFonts w:ascii="Times New Roman"/>
          <w:b w:val="false"/>
          <w:i w:val="false"/>
          <w:color w:val="ff0000"/>
          <w:sz w:val="28"/>
        </w:rPr>
        <w:t xml:space="preserve"> (01.01.2013 бастап қолданысқа енгізіледі); 13.12.2013 </w:t>
      </w:r>
      <w:r>
        <w:rPr>
          <w:rFonts w:ascii="Times New Roman"/>
          <w:b w:val="false"/>
          <w:i w:val="false"/>
          <w:color w:val="000000"/>
          <w:sz w:val="28"/>
        </w:rPr>
        <w:t>N 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2013 жылға арналған аудан бюджетіне кірістерді бөлу нормативтері келесі мөлшерлерде белгіленсін:</w:t>
      </w:r>
    </w:p>
    <w:bookmarkEnd w:id="1"/>
    <w:p>
      <w:pPr>
        <w:spacing w:after="0"/>
        <w:ind w:left="0"/>
        <w:jc w:val="both"/>
      </w:pPr>
      <w:r>
        <w:rPr>
          <w:rFonts w:ascii="Times New Roman"/>
          <w:b w:val="false"/>
          <w:i w:val="false"/>
          <w:color w:val="000000"/>
          <w:sz w:val="28"/>
        </w:rPr>
        <w:t>
      1) жеке табыс салығы бойынша – 50 пайыз;</w:t>
      </w:r>
    </w:p>
    <w:p>
      <w:pPr>
        <w:spacing w:after="0"/>
        <w:ind w:left="0"/>
        <w:jc w:val="both"/>
      </w:pPr>
      <w:r>
        <w:rPr>
          <w:rFonts w:ascii="Times New Roman"/>
          <w:b w:val="false"/>
          <w:i w:val="false"/>
          <w:color w:val="000000"/>
          <w:sz w:val="28"/>
        </w:rPr>
        <w:t>
      2) әлеуметтік салық бойынша – 70 пайыз.</w:t>
      </w:r>
    </w:p>
    <w:bookmarkStart w:name="z4" w:id="2"/>
    <w:p>
      <w:pPr>
        <w:spacing w:after="0"/>
        <w:ind w:left="0"/>
        <w:jc w:val="both"/>
      </w:pPr>
      <w:r>
        <w:rPr>
          <w:rFonts w:ascii="Times New Roman"/>
          <w:b w:val="false"/>
          <w:i w:val="false"/>
          <w:color w:val="000000"/>
          <w:sz w:val="28"/>
        </w:rPr>
        <w:t xml:space="preserve">
      3. 2013 жылға арналған аудандық бюджетке облыстық бюджеттен берілетін субвенциялардың мөлшері 3017610 мың теңге сомасында көзделсін. </w:t>
      </w:r>
    </w:p>
    <w:bookmarkEnd w:id="2"/>
    <w:bookmarkStart w:name="z5" w:id="3"/>
    <w:p>
      <w:pPr>
        <w:spacing w:after="0"/>
        <w:ind w:left="0"/>
        <w:jc w:val="both"/>
      </w:pPr>
      <w:r>
        <w:rPr>
          <w:rFonts w:ascii="Times New Roman"/>
          <w:b w:val="false"/>
          <w:i w:val="false"/>
          <w:color w:val="000000"/>
          <w:sz w:val="28"/>
        </w:rPr>
        <w:t xml:space="preserve">
      4. 2013 жылға арналған республикалық және облыстық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3"/>
    <w:bookmarkStart w:name="z6" w:id="4"/>
    <w:p>
      <w:pPr>
        <w:spacing w:after="0"/>
        <w:ind w:left="0"/>
        <w:jc w:val="both"/>
      </w:pPr>
      <w:r>
        <w:rPr>
          <w:rFonts w:ascii="Times New Roman"/>
          <w:b w:val="false"/>
          <w:i w:val="false"/>
          <w:color w:val="000000"/>
          <w:sz w:val="28"/>
        </w:rPr>
        <w:t>
      5. 2013 жылға арналған Бұқар жырау ауданы әкімдігінің резерві 6062 мың теңге мөлшерінде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облысы Бұқар жырау аудандық мәслихатының 28.03.2013 </w:t>
      </w:r>
      <w:r>
        <w:rPr>
          <w:rFonts w:ascii="Times New Roman"/>
          <w:b w:val="false"/>
          <w:i w:val="false"/>
          <w:color w:val="000000"/>
          <w:sz w:val="28"/>
        </w:rPr>
        <w:t>N 5</w:t>
      </w:r>
      <w:r>
        <w:rPr>
          <w:rFonts w:ascii="Times New Roman"/>
          <w:b w:val="false"/>
          <w:i w:val="false"/>
          <w:color w:val="ff0000"/>
          <w:sz w:val="28"/>
        </w:rPr>
        <w:t xml:space="preserve"> (01.01.2013 бастап қолданысқа енгізіледі); 08.10.2013 </w:t>
      </w:r>
      <w:r>
        <w:rPr>
          <w:rFonts w:ascii="Times New Roman"/>
          <w:b w:val="false"/>
          <w:i w:val="false"/>
          <w:color w:val="000000"/>
          <w:sz w:val="28"/>
        </w:rPr>
        <w:t>N 4</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6. 2013 жылға арналған аудандық бюджеттен қаржыландырылатын денсаулық сақтау, әлеуметтік қамсыздандыру, білім беру, мәдениет және спорттың ауылдық (селолық) жерлерде жұмыс істейтін азаматтық қызметшілерінің осындай қызмет түрлерімен қалалық жағдайда айналысатын азаматтық қызметшілердің жалақылары мен мөлшерлемелерімен салыстырғанда лауазымдық жалақылары мен тарифтік мөлшерлемелерін жиырма бес пайызға ұлғайту белгіленсін.</w:t>
      </w:r>
    </w:p>
    <w:bookmarkEnd w:id="5"/>
    <w:bookmarkStart w:name="z8" w:id="6"/>
    <w:p>
      <w:pPr>
        <w:spacing w:after="0"/>
        <w:ind w:left="0"/>
        <w:jc w:val="both"/>
      </w:pPr>
      <w:r>
        <w:rPr>
          <w:rFonts w:ascii="Times New Roman"/>
          <w:b w:val="false"/>
          <w:i w:val="false"/>
          <w:color w:val="000000"/>
          <w:sz w:val="28"/>
        </w:rPr>
        <w:t xml:space="preserve">
      7. 2013 жылға арналған аудандық бюджетті атқару барысында секвестрлеуге жатпайтын аудандық бюджеттік бағдарламалар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xml:space="preserve">
      8. 2013 жылға арналған аудандық бюджеттің селолық округтер мен кенттер бойынша шығыстары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9. Осы шешім 2013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Жүніспеков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4 шешіміне</w:t>
            </w:r>
            <w:r>
              <w:br/>
            </w:r>
            <w:r>
              <w:rPr>
                <w:rFonts w:ascii="Times New Roman"/>
                <w:b w:val="false"/>
                <w:i w:val="false"/>
                <w:color w:val="000000"/>
                <w:sz w:val="20"/>
              </w:rPr>
              <w:t>1 қосымша</w:t>
            </w:r>
          </w:p>
        </w:tc>
      </w:tr>
    </w:tbl>
    <w:bookmarkStart w:name="z12" w:id="9"/>
    <w:p>
      <w:pPr>
        <w:spacing w:after="0"/>
        <w:ind w:left="0"/>
        <w:jc w:val="left"/>
      </w:pPr>
      <w:r>
        <w:rPr>
          <w:rFonts w:ascii="Times New Roman"/>
          <w:b/>
          <w:i w:val="false"/>
          <w:color w:val="000000"/>
        </w:rPr>
        <w:t xml:space="preserve"> 2013 жылға арналған аудандық бюджет</w:t>
      </w:r>
    </w:p>
    <w:bookmarkEnd w:id="9"/>
    <w:p>
      <w:pPr>
        <w:spacing w:after="0"/>
        <w:ind w:left="0"/>
        <w:jc w:val="both"/>
      </w:pPr>
      <w:r>
        <w:rPr>
          <w:rFonts w:ascii="Times New Roman"/>
          <w:b w:val="false"/>
          <w:i w:val="false"/>
          <w:color w:val="ff0000"/>
          <w:sz w:val="28"/>
        </w:rPr>
        <w:t xml:space="preserve">
      Ескерту. 1-қосымша жаңа редакцияда - Қарағанды облысы Бұқар жырау аудандық мәслихатының 13.12.2013 N 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5264390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1198659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429281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333272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75152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87416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4032574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4032574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4032574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3"/>
        <w:gridCol w:w="1230"/>
        <w:gridCol w:w="1230"/>
        <w:gridCol w:w="5825"/>
        <w:gridCol w:w="252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5398446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470104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140492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301845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3151407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128844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2599139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2580415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2500279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296954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объектiлерiн салу және реконструкциялау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290954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241687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143481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коммуналдық тұрғын үй қорының тұрғын үйін жобалау, салу және (немесе) сатып алу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602545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540085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366275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163285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және туризм объектiлерiн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110287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91585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басқа да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160615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бiрдейлендiру жөнiндегi iс-шараларды жүргiзу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 құрылысы даму аумағын және елдi мекендердiң бас жоспарлары схемаларын әзiрлеу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122634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50389</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72245</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төлемдері төлеу бойынша борышына қызмет көрсету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38976</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үшін бюджеттік кредиттер</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1871"/>
        <w:gridCol w:w="1871"/>
        <w:gridCol w:w="3432"/>
        <w:gridCol w:w="32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1"/>
        <w:gridCol w:w="1011"/>
        <w:gridCol w:w="1011"/>
        <w:gridCol w:w="4069"/>
        <w:gridCol w:w="418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-173032</w:t>
            </w:r>
          </w:p>
        </w:tc>
      </w:tr>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4 шешіміне</w:t>
            </w:r>
            <w:r>
              <w:br/>
            </w:r>
            <w:r>
              <w:rPr>
                <w:rFonts w:ascii="Times New Roman"/>
                <w:b w:val="false"/>
                <w:i w:val="false"/>
                <w:color w:val="000000"/>
                <w:sz w:val="20"/>
              </w:rPr>
              <w:t>2 қосымша</w:t>
            </w:r>
          </w:p>
        </w:tc>
      </w:tr>
    </w:tbl>
    <w:bookmarkStart w:name="z14" w:id="10"/>
    <w:p>
      <w:pPr>
        <w:spacing w:after="0"/>
        <w:ind w:left="0"/>
        <w:jc w:val="left"/>
      </w:pPr>
      <w:r>
        <w:rPr>
          <w:rFonts w:ascii="Times New Roman"/>
          <w:b/>
          <w:i w:val="false"/>
          <w:color w:val="000000"/>
        </w:rPr>
        <w:t xml:space="preserve"> 2014 жылға арналған аудандық бюджет</w:t>
      </w:r>
    </w:p>
    <w:bookmarkEnd w:id="10"/>
    <w:p>
      <w:pPr>
        <w:spacing w:after="0"/>
        <w:ind w:left="0"/>
        <w:jc w:val="both"/>
      </w:pPr>
      <w:r>
        <w:rPr>
          <w:rFonts w:ascii="Times New Roman"/>
          <w:b w:val="false"/>
          <w:i w:val="false"/>
          <w:color w:val="ff0000"/>
          <w:sz w:val="28"/>
        </w:rPr>
        <w:t xml:space="preserve">
      Ескерту. 2-қосымша жаңа редакцияда - Қарағанды облысы Бұқар жырау аудандық мәслихатының 05.12.2013 N 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4688288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1185336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375724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3487648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3487648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4688288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3429539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3278512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3260285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100020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бiрдейлендiру жөнiндегi iс-шараларды жүргiзу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69660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9"/>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1113"/>
        <w:gridCol w:w="4475"/>
        <w:gridCol w:w="3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4 шешіміне</w:t>
            </w:r>
            <w:r>
              <w:br/>
            </w:r>
            <w:r>
              <w:rPr>
                <w:rFonts w:ascii="Times New Roman"/>
                <w:b w:val="false"/>
                <w:i w:val="false"/>
                <w:color w:val="000000"/>
                <w:sz w:val="20"/>
              </w:rPr>
              <w:t>3 қосымша</w:t>
            </w:r>
          </w:p>
        </w:tc>
      </w:tr>
    </w:tbl>
    <w:bookmarkStart w:name="z16" w:id="11"/>
    <w:p>
      <w:pPr>
        <w:spacing w:after="0"/>
        <w:ind w:left="0"/>
        <w:jc w:val="left"/>
      </w:pPr>
      <w:r>
        <w:rPr>
          <w:rFonts w:ascii="Times New Roman"/>
          <w:b/>
          <w:i w:val="false"/>
          <w:color w:val="000000"/>
        </w:rPr>
        <w:t xml:space="preserve"> 2015 жылға арналған аудандық бюджет</w:t>
      </w:r>
    </w:p>
    <w:bookmarkEnd w:id="11"/>
    <w:p>
      <w:pPr>
        <w:spacing w:after="0"/>
        <w:ind w:left="0"/>
        <w:jc w:val="both"/>
      </w:pPr>
      <w:r>
        <w:rPr>
          <w:rFonts w:ascii="Times New Roman"/>
          <w:b w:val="false"/>
          <w:i w:val="false"/>
          <w:color w:val="ff0000"/>
          <w:sz w:val="28"/>
        </w:rPr>
        <w:t xml:space="preserve">
      Ескерту. 3-қосымша жаңа редакцияда - Қарағанды облысы Бұқар жырау аудандық мәслихатының 05.12.2013 N 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1297"/>
        <w:gridCol w:w="836"/>
        <w:gridCol w:w="5715"/>
        <w:gridCol w:w="36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4810284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1304329</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359964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428827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3489580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282343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3502311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3345872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3326510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3246064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152632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118322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бiрдейлендiру жөнiндегi iс-шараларды жүргiзу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148489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73953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67183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2372"/>
        <w:gridCol w:w="1529"/>
        <w:gridCol w:w="2804"/>
        <w:gridCol w:w="40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3"/>
        <w:gridCol w:w="1363"/>
        <w:gridCol w:w="1363"/>
        <w:gridCol w:w="1363"/>
        <w:gridCol w:w="4476"/>
        <w:gridCol w:w="23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39"/>
        <w:gridCol w:w="1871"/>
        <w:gridCol w:w="1871"/>
        <w:gridCol w:w="3433"/>
        <w:gridCol w:w="325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1113"/>
        <w:gridCol w:w="1113"/>
        <w:gridCol w:w="1113"/>
        <w:gridCol w:w="4475"/>
        <w:gridCol w:w="337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4 шешіміне</w:t>
            </w:r>
            <w:r>
              <w:br/>
            </w:r>
            <w:r>
              <w:rPr>
                <w:rFonts w:ascii="Times New Roman"/>
                <w:b w:val="false"/>
                <w:i w:val="false"/>
                <w:color w:val="000000"/>
                <w:sz w:val="20"/>
              </w:rPr>
              <w:t>4 қосымша</w:t>
            </w:r>
          </w:p>
        </w:tc>
      </w:tr>
    </w:tbl>
    <w:bookmarkStart w:name="z18" w:id="12"/>
    <w:p>
      <w:pPr>
        <w:spacing w:after="0"/>
        <w:ind w:left="0"/>
        <w:jc w:val="left"/>
      </w:pPr>
      <w:r>
        <w:rPr>
          <w:rFonts w:ascii="Times New Roman"/>
          <w:b/>
          <w:i w:val="false"/>
          <w:color w:val="000000"/>
        </w:rPr>
        <w:t xml:space="preserve"> 2013 жылға арналған республикалық және облыстық бюджеттен нысаналы трансферттер мен бюджеттік кредиттер</w:t>
      </w:r>
    </w:p>
    <w:bookmarkEnd w:id="12"/>
    <w:p>
      <w:pPr>
        <w:spacing w:after="0"/>
        <w:ind w:left="0"/>
        <w:jc w:val="both"/>
      </w:pPr>
      <w:r>
        <w:rPr>
          <w:rFonts w:ascii="Times New Roman"/>
          <w:b w:val="false"/>
          <w:i w:val="false"/>
          <w:color w:val="ff0000"/>
          <w:sz w:val="28"/>
        </w:rPr>
        <w:t xml:space="preserve">
      Ескерту. 4-қосымша жаңа редакцияда - Қарағанды облысы Бұқар жырау аудандық мәслихатының 13.12.2013 N 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675"/>
        <w:gridCol w:w="1424"/>
        <w:gridCol w:w="1424"/>
        <w:gridCol w:w="4805"/>
        <w:gridCol w:w="29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1061701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70116</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38002</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қамтыммен қамтамасыз ету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617849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7269</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44614</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10881</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540085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540085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540085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163310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үшін бюджеттік кредиттер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7318</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106450</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4 шешіміне</w:t>
            </w:r>
            <w:r>
              <w:br/>
            </w:r>
            <w:r>
              <w:rPr>
                <w:rFonts w:ascii="Times New Roman"/>
                <w:b w:val="false"/>
                <w:i w:val="false"/>
                <w:color w:val="000000"/>
                <w:sz w:val="20"/>
              </w:rPr>
              <w:t>5 қосымша</w:t>
            </w:r>
          </w:p>
        </w:tc>
      </w:tr>
    </w:tbl>
    <w:bookmarkStart w:name="z20" w:id="13"/>
    <w:p>
      <w:pPr>
        <w:spacing w:after="0"/>
        <w:ind w:left="0"/>
        <w:jc w:val="left"/>
      </w:pPr>
      <w:r>
        <w:rPr>
          <w:rFonts w:ascii="Times New Roman"/>
          <w:b/>
          <w:i w:val="false"/>
          <w:color w:val="000000"/>
        </w:rPr>
        <w:t xml:space="preserve"> 2013 жылға арналған аудандық бюджетті атқару барысында секвестрлеуге жатпайтын аудандық бюджеттік бағдарламаларының тізімі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1734"/>
        <w:gridCol w:w="2355"/>
        <w:gridCol w:w="2355"/>
        <w:gridCol w:w="47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функция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Бұқар жырау</w:t>
            </w:r>
            <w:r>
              <w:br/>
            </w:r>
            <w:r>
              <w:rPr>
                <w:rFonts w:ascii="Times New Roman"/>
                <w:b w:val="false"/>
                <w:i w:val="false"/>
                <w:color w:val="000000"/>
                <w:sz w:val="20"/>
              </w:rPr>
              <w:t>аудандық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4 шешіміне</w:t>
            </w:r>
            <w:r>
              <w:br/>
            </w:r>
            <w:r>
              <w:rPr>
                <w:rFonts w:ascii="Times New Roman"/>
                <w:b w:val="false"/>
                <w:i w:val="false"/>
                <w:color w:val="000000"/>
                <w:sz w:val="20"/>
              </w:rPr>
              <w:t>6 қосымша</w:t>
            </w:r>
          </w:p>
        </w:tc>
      </w:tr>
    </w:tbl>
    <w:bookmarkStart w:name="z22" w:id="14"/>
    <w:p>
      <w:pPr>
        <w:spacing w:after="0"/>
        <w:ind w:left="0"/>
        <w:jc w:val="left"/>
      </w:pPr>
      <w:r>
        <w:rPr>
          <w:rFonts w:ascii="Times New Roman"/>
          <w:b/>
          <w:i w:val="false"/>
          <w:color w:val="000000"/>
        </w:rPr>
        <w:t xml:space="preserve"> 2013 жылға арналған ауылдық округтар мен кенттер</w:t>
      </w:r>
      <w:r>
        <w:br/>
      </w:r>
      <w:r>
        <w:rPr>
          <w:rFonts w:ascii="Times New Roman"/>
          <w:b/>
          <w:i w:val="false"/>
          <w:color w:val="000000"/>
        </w:rPr>
        <w:t>бойынша аудандық бюджет шығындары</w:t>
      </w:r>
    </w:p>
    <w:bookmarkEnd w:id="14"/>
    <w:p>
      <w:pPr>
        <w:spacing w:after="0"/>
        <w:ind w:left="0"/>
        <w:jc w:val="both"/>
      </w:pPr>
      <w:r>
        <w:rPr>
          <w:rFonts w:ascii="Times New Roman"/>
          <w:b w:val="false"/>
          <w:i w:val="false"/>
          <w:color w:val="ff0000"/>
          <w:sz w:val="28"/>
        </w:rPr>
        <w:t xml:space="preserve">
      Ескерту. 6-қосымша жаңа редакцияда - Қарағанды облысы Бұқар жырау аудандық мәслихатының 08.10.2013 N 4 (01.01.2013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510"/>
        <w:gridCol w:w="1077"/>
        <w:gridCol w:w="1077"/>
        <w:gridCol w:w="3632"/>
        <w:gridCol w:w="1925"/>
        <w:gridCol w:w="1643"/>
        <w:gridCol w:w="16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 әкімінің аппараты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Мұстафин кенті әкімінің аппараты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560354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315939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301845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13577</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125179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37866</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50389</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6564</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50123</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2"/>
        <w:gridCol w:w="1102"/>
        <w:gridCol w:w="1102"/>
        <w:gridCol w:w="3717"/>
        <w:gridCol w:w="1682"/>
        <w:gridCol w:w="1682"/>
        <w:gridCol w:w="1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Қушоқы кенті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Ақөре селосының әкімінің аппараты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2"/>
        <w:gridCol w:w="1102"/>
        <w:gridCol w:w="1102"/>
        <w:gridCol w:w="3717"/>
        <w:gridCol w:w="1682"/>
        <w:gridCol w:w="1682"/>
        <w:gridCol w:w="1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ауылдық округі әкімінің аппараты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35"/>
        <w:gridCol w:w="1128"/>
        <w:gridCol w:w="1129"/>
        <w:gridCol w:w="3807"/>
        <w:gridCol w:w="1722"/>
        <w:gridCol w:w="1425"/>
        <w:gridCol w:w="17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селолық әкімінің аппараты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селолық округі әкімінің аппараты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селолық округі әкімінің аппараты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2"/>
        <w:gridCol w:w="1102"/>
        <w:gridCol w:w="1102"/>
        <w:gridCol w:w="3717"/>
        <w:gridCol w:w="1682"/>
        <w:gridCol w:w="1682"/>
        <w:gridCol w:w="1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 ауылдық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селолық округі әкімінің аппараты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2"/>
        <w:gridCol w:w="1102"/>
        <w:gridCol w:w="1102"/>
        <w:gridCol w:w="3717"/>
        <w:gridCol w:w="1682"/>
        <w:gridCol w:w="1682"/>
        <w:gridCol w:w="1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селосының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Керней селолық округі әкімінің аппараты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35"/>
        <w:gridCol w:w="1128"/>
        <w:gridCol w:w="1129"/>
        <w:gridCol w:w="3807"/>
        <w:gridCol w:w="1424"/>
        <w:gridCol w:w="1723"/>
        <w:gridCol w:w="17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Молодецкое селосының әкімінің аппараты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селолық округі әкімінің аппараты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селолық округі әкімінің аппараты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10415</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2"/>
        <w:gridCol w:w="1102"/>
        <w:gridCol w:w="1102"/>
        <w:gridCol w:w="3717"/>
        <w:gridCol w:w="1682"/>
        <w:gridCol w:w="1682"/>
        <w:gridCol w:w="1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 селолық округі әкімінің аппараты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35"/>
        <w:gridCol w:w="1128"/>
        <w:gridCol w:w="1129"/>
        <w:gridCol w:w="3807"/>
        <w:gridCol w:w="1722"/>
        <w:gridCol w:w="1425"/>
        <w:gridCol w:w="17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Самарқанд ауылдық округі әкімінің аппараты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 селосының әкімінің аппараты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 ауылдық округі әкімінің аппараты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522"/>
        <w:gridCol w:w="1102"/>
        <w:gridCol w:w="1102"/>
        <w:gridCol w:w="3717"/>
        <w:gridCol w:w="1682"/>
        <w:gridCol w:w="1682"/>
        <w:gridCol w:w="1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 ауылдық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селолық округі әкімінің аппараты</w:t>
            </w:r>
          </w:p>
        </w:tc>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селолық округі әкімінің аппараты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11671</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9148</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719"/>
        <w:gridCol w:w="1517"/>
        <w:gridCol w:w="1517"/>
        <w:gridCol w:w="5116"/>
        <w:gridCol w:w="231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 селолық округі әкімінің аппараты</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(селолық) жерлерде балаларды мектепке дейін тегін алып баруды және кері алып келуді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 және абаттандыру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