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f06" w14:textId="0138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салық салу объектісінің бірлігіне тіркелген салық ставкаларының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ХII сессиясының 2012 жылғы 14 желтоқсандағы N 12/94 шешімі. Қарағанды облысының Әділет департаментінде 2013 жылғы 18 қаңтарда N 2114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Қарқаралы ауданында 2013 жылға арналған салық салу объектісінің бірлігіне тіркелген салық ставкаларының 2013 жылға арналған мөлшерлері, осы шешімге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7"/>
        <w:gridCol w:w="4763"/>
      </w:tblGrid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Мүкеева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2013 жылға арналған салық салу объектісінің бірлігіне тіркелген салық ставкаларының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4834"/>
        <w:gridCol w:w="5160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тіркелген салық ставкаларының мөлшерлері (айлық есептік көрсеткіштер)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