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2584" w14:textId="fdd25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ауданында әлеуметтік жұмыс орындарын ұйымдастыру шаралары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әкімдігінің 2012 жылғы 3 ақпандағы N 02/02 қаулысы. Қарағанды облысы Нұра ауданының Әділет басқармасында 2012 жылғы 7 наурызда N 8-14-165 тіркелді. Күші жойылды - Қарағанды облысы Нұра ауданы әкімдігінің 2012 жылғы 24 қыркүйектегі N 22/04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Нұра ауданы әкімдігінің 2012.09.24 N 22/04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жергiлiктi мемлекеттiк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Халықты жұмыспен қамту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нысаналы топтарға жататын жұмыссыз азаматтарға әлеуметтік қолдау көрсету мақсатында,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Әлеуметтік жұмыс орындарын ұйымдастыратын Нұра ауданының жұмыс берушiлердiң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"Нұра ауданының жұмыспен қамту және әлеуметтік бағдарламалар бөлімі" мемлекеттік мекемесі: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жұмыс орындарында жұмыс істеуге ниет қылған мақсатты топтардан жұмыссыз азаматтарды жұмысқа қабылдау және бағыттау жөніндегі жұмысты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осы санаттағы азаматтарды жұмысқа орналастыру жөнінде жұмыс берушілермен шарттар жасау жөніндегі жұмысты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әлеуметтік жұмыс орындарын ұйымдастырудың тиімділігін, жасалған шарттардың орындалуын қадағалау жөнінде жұмыс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әлеуметтік жұмыс орындарына жұмысқа орналасудың мониторингін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жұмыс берушінің бір жұмыскерге еңбекақы төлеу шығындары он екі ай бойы республикалық бюджеттен берілетін нысаналы трансферттердің есебінен өтелсін: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алғашқы алты айда-жалақының елу пайызы;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кейінгі үш айда-жалақының отыз пайызы;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үш айда-жалақының он бес пайызы субсидиялауы шартымен жібереді.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Нұра ауданы әкімдігінің 2011 жылғы 28 қарашадағы </w:t>
      </w:r>
      <w:r>
        <w:rPr>
          <w:rFonts w:ascii="Times New Roman"/>
          <w:b w:val="false"/>
          <w:i w:val="false"/>
          <w:color w:val="000000"/>
          <w:sz w:val="28"/>
        </w:rPr>
        <w:t>N 24/50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"Нұра ауданында әлеуметтік жұмыс орындарын ұйымдастыру шаралары туралы" (нормативтік құқықтық актілерді мемлекеттік тіркеу Тізіліміне N 8-14-159 болып тіркелген, 2011 жылғы 31 желтоқсандағы N 53 аудандық "Нұра"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әкімінің орынбасары З.А. Даутоваға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Бексұлтанов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02/02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Әлеуметтік жұмыс орындарын ұйымдастыратын Нұра ауданының жұмыс берушiлердiң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2492"/>
        <w:gridCol w:w="3075"/>
        <w:gridCol w:w="1587"/>
        <w:gridCol w:w="1868"/>
        <w:gridCol w:w="1889"/>
        <w:gridCol w:w="2581"/>
      </w:tblGrid>
      <w:tr>
        <w:trPr>
          <w:trHeight w:val="111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Кәсібі (мамандығы)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орындарының саны (адам)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ұзақтығы (айлар)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жұмыскерге айлық жалақы мөлшері (теңге)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жұмыскерге өтемақы мөлшері (теңге)</w:t>
            </w:r>
          </w:p>
        </w:tc>
      </w:tr>
      <w:tr>
        <w:trPr>
          <w:trHeight w:val="705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"Рыженков Игорь Анатольевич" жеке кәсіпкері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пилорама жұмысшысы, тас қалаушы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 қалаушы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– алғашқы 6 айда,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 – келесі 3 айда,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– соңғы 3 айда</w:t>
            </w:r>
          </w:p>
        </w:tc>
      </w:tr>
      <w:tr>
        <w:trPr>
          <w:trHeight w:val="10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"Абильдина Ғалия Кудайбергеновна" жеке кәсіпкері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аспаз, штукатур-сырлаушы, штукатур, аспазшы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58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"Дастархан" қарапайым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әкімші, сатушы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138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"Карбаева Жумабике Зейнуллина" жеке кәсіпкері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работник, жүк тасушы, сатушы, фасовщик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79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"Абсаттарова Ермек" жеке кәсіпкері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жүргізуші, сатушы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8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 қожалығы "Ли В.В."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тракторист, механизатор, тұқым себуші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– алғашқы 6 айда,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 – келесі 3 айда,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– соңғы 3 айда</w:t>
            </w:r>
          </w:p>
        </w:tc>
      </w:tr>
      <w:tr>
        <w:trPr>
          <w:trHeight w:val="126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кәсіпорыны "Каратал"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кочегар, жүргізуші, контролер, механизатор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– алғашқы 6 айда,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 – келесі 3 айда,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– соңғы 3 айда</w:t>
            </w:r>
          </w:p>
        </w:tc>
      </w:tr>
      <w:tr>
        <w:trPr>
          <w:trHeight w:val="37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