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0e40" w14:textId="5bd0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7 сессиясының 2012 жылғы 14 маусымдағы N 87 шешімі. Қарағанды облысы Нұра ауданының Әділет басқармасында 2012 жылғы 19 маусымда N 8-14-175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2011 жылғы 8 желтоқсандағы 42 сессиясының "2012 – 2014 жылдарға арналған аудандық бюджет туралы" N 396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8-14-161 болып тіркелген, "Нұра" газетінің 2012 жылғы 4 ақпандағы N 5 (5238) санында жарияланған), Нұра аудандық мәслихатының 2012 жылғы 16 ақпандағы 2 сессиясының "Нұра аудандық мәслихатының 2011 жылғы 8 желтоқсандағы 42 сессиясының "2012 – 2014 жылдарға арналған аудандық бюджет туралы" N 396 шешіміне өзгерістер енгізу туралы" N 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8-14-163 болып тіркелген, "Нұра" газетінің 2012 жылғы 31 наурыздағы N 13 (5247) санында жарияланған), Нұра аудандық мәслихатының 2012 жылғы 12 сәуірдегі 5 сессиясының "Нұра аудандық мәслихатының 2011 жылғы 8 желтоқсандағы 42 сессиясының "2012 – 2014 жылдарға арналған аудандық бюджет туралы" N 396 шешіміне өзгерістер енгізу туралы" N 65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8-14-171 болып тіркелген, "Нұра" газетінің 2012 жылғы 21 сәуірдегі N 17 (5251)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"2886677" сандары "2888297"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"2561715" сандары "2563335"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"2910460" сандары "2912080"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Э. Таттыбаев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маусым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сессиясының N 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708"/>
        <w:gridCol w:w="10184"/>
        <w:gridCol w:w="18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2888297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2563335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2563335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86"/>
        <w:gridCol w:w="693"/>
        <w:gridCol w:w="693"/>
        <w:gridCol w:w="9483"/>
        <w:gridCol w:w="18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2912080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328145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292761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1721728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1663299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1660290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1615546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1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32929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268968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бағдарламасы бойынша ауылдық елді мекендерді дамыту шеңберінде объектілерді жөндеу және абаттандыру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бағдарламасы бойынша ауылдық елді мекендерді дамыту шеңберінде объектілерді жөндеу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168705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202089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00"/>
        <w:gridCol w:w="726"/>
        <w:gridCol w:w="10138"/>
        <w:gridCol w:w="18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87"/>
        <w:gridCol w:w="10079"/>
        <w:gridCol w:w="184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7"/>
        <w:gridCol w:w="707"/>
        <w:gridCol w:w="10058"/>
        <w:gridCol w:w="19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Тапшылығын қаржыландыру (профицитті пайдалану)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86"/>
        <w:gridCol w:w="10085"/>
        <w:gridCol w:w="184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260"/>
        <w:gridCol w:w="902"/>
        <w:gridCol w:w="10519"/>
        <w:gridCol w:w="18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сессиясының N 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ағымдағы нысаналы трансферттер 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2"/>
        <w:gridCol w:w="1608"/>
      </w:tblGrid>
      <w:tr>
        <w:trPr>
          <w:trHeight w:val="76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283104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246699</w:t>
            </w:r>
          </w:p>
        </w:tc>
      </w:tr>
      <w:tr>
        <w:trPr>
          <w:trHeight w:val="22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24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24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81406</w:t>
            </w:r>
          </w:p>
        </w:tc>
      </w:tr>
      <w:tr>
        <w:trPr>
          <w:trHeight w:val="51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48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49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9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46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1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өткізуіне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27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 ұсыну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49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0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бойынша ауылдық елді мекендерді дамыту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24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27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тұрғын-үй шаруашылығы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инфраструктурасы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30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8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2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