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bb78" w14:textId="070b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Осакаров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әкімдігінің 2012 жылғы 1 ақпандағы N 03/02 қаулысы. Қарағанды облысы Осакаров ауданының Әділет басқармасында 2012 жылғы 17 ақпанда N 8-15-162 тіркелді. Күші жойылды - Қарағанды облысы Осакаров ауданының әкімдігінің 2016 жылғы 3 мамырдағы N 22/01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Осакаров ауданының әкімдігінің 03.05.2016 № 22/01 (алғаш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Қаулының тақырыбы жаңа редакцияда - Қарағанды облысы Осакаров ауданы әкімдігінің 2012.08.14 N 29/01 (алғаш ресми жарияланған күнінен кейін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бабына</w:t>
      </w:r>
      <w:r>
        <w:rPr>
          <w:rFonts w:ascii="Times New Roman"/>
          <w:b w:val="false"/>
          <w:i w:val="false"/>
          <w:color w:val="000000"/>
          <w:sz w:val="28"/>
        </w:rPr>
        <w:t>, "Халықты жұмыспен қамту туралы" Қазақстан Республикасының 2001 жылғы 23 қаңтардағы Заңының 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Осакаров ауданында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жұмыс орындарына жұмыс орындарының жалпы санынан бір пайызы көлемінде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 тармақ жаңа редакцияда - Қарағанды облысы Осакаров ауданы әкімдігінің 2012.08.14 N 29/01 (алғаш рет ресми жарияланған күннен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Нұрлан Рахметоллаұлы Бикеновке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Аймақов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