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55d9" w14:textId="ae85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10 сессиясының 2012 жылғы 17 тамыздағы N 100 шешімі. Қарағанды облысының Әділет департаментінде 2012 жылғы 31 тамызда N 8-15-175. Қолданылу мерзімінің аяқталуына байланысты күші жойылды - (Қарағанды облысы Осакаров аудандық мәслихатының хатшысының 2013 жылғы 23 сәуірдегі № 2-43/68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Осакаров аудандық мәслихатының хатшысының 23.04.2013 № 2-43/68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2011 жылғы 13 желтоқсандағы елу алтыншы сессиясының "2012-2014 жылдарға арналған аудандық бюджет туралы" N 439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8-15-161 болып тіркелген, 2011 жылғы 31 желтоқсандағы "Сельский труженик" газетінің N 52 (7276) санында жарияланған), Осакаров аудандық мәслихатының 2012 жылғы 11 сәуірдегі төртінші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48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өзгерістер енгізілген (нормативтік құқықтық актілердің мемлекеттік тіркеу Тізілімінде N 8-15-169 болып тіркелген, 2012 жылғы 21 сәуірдегі "Сельский труженик" газетінің N 16 (7292) санында жарияланған), Осакаров аудандық мәслихатының 2012 жылғы 13 маусымдағы жетінші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79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өзгерістер енгізілген (нормативтік құқықтық актілердің мемлекеттік тіркеу Тізілімінде N 8-15-171 болып тіркелген, 2012 жылғы 23 маусымдағы "Сельский труженик" газетінің N 25 (7301)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"3 498 539" сандары "3 532 513"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"490 889" сандары "533 742"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"3 959" сандары "3 515"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"3 001 691" сандары "2 993 256"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"3 566 999" сандары "3 600 973"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"98 046" сандары "85 911"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"101 934" сандары "89 799"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"166 506" сандары "154 371"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"166 506" сандары "154 371"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"101 934" сандары "89 799"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"9 936" сандары "10 785"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Жетписбаев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К. Саккулаков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97"/>
        <w:gridCol w:w="644"/>
        <w:gridCol w:w="10337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3532513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533742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5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2993256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2993256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35"/>
        <w:gridCol w:w="693"/>
        <w:gridCol w:w="9505"/>
        <w:gridCol w:w="18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3600973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288147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210318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1929619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25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1794633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1794633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1715769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2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35961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4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</w:tr>
      <w:tr>
        <w:trPr>
          <w:trHeight w:val="14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846298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169727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415617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8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85911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75"/>
        <w:gridCol w:w="18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881"/>
        <w:gridCol w:w="18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75"/>
        <w:gridCol w:w="18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9"/>
        <w:gridCol w:w="1751"/>
      </w:tblGrid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-154371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бюджетіне нысаналы трансферттер мен бюджеттік кредит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4"/>
        <w:gridCol w:w="1746"/>
      </w:tblGrid>
      <w:tr>
        <w:trPr>
          <w:trHeight w:val="79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1027141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ағымдағы трансферттері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245689</w:t>
            </w:r>
          </w:p>
        </w:tc>
      </w:tr>
      <w:tr>
        <w:trPr>
          <w:trHeight w:val="39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9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9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52948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бюджеттік кредит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247517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245689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90511</w:t>
            </w:r>
          </w:p>
        </w:tc>
      </w:tr>
      <w:tr>
        <w:trPr>
          <w:trHeight w:val="6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 ақы төлемін жоғарлату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0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66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</w:t>
            </w:r>
          </w:p>
        </w:tc>
      </w:tr>
      <w:tr>
        <w:trPr>
          <w:trHeight w:val="6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90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қызметтерге арналған стандарттарды енгізу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36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жүзеге асыруға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</w:p>
        </w:tc>
      </w:tr>
      <w:tr>
        <w:trPr>
          <w:trHeight w:val="37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6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қонуға арналған субсидия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0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4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ауылдық жергілікті мекендерде әлеуметтік қолдау шараларын іске асыру үшін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43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5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5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54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жергілікті мекендерді дамытуға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27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25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1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52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84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52948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52948</w:t>
            </w:r>
          </w:p>
        </w:tc>
      </w:tr>
      <w:tr>
        <w:trPr>
          <w:trHeight w:val="58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жобалауға, салуға және (немесе) сатып алуға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0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сатып алуға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ауылының су құбыр желілерін қайта құру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1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405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510" w:hRule="atLeast"/>
        </w:trPr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кент, ауыл (село), ауылдық (селолық) округі әкімінің аппараты бойынша шығыстар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5"/>
        <w:gridCol w:w="1955"/>
      </w:tblGrid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Шығыстар, мың теңге</w:t>
            </w:r>
          </w:p>
        </w:tc>
      </w:tr>
      <w:tr>
        <w:trPr>
          <w:trHeight w:val="24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кенті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</w:t>
            </w:r>
          </w:p>
        </w:tc>
      </w:tr>
      <w:tr>
        <w:trPr>
          <w:trHeight w:val="6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42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5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8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селоларда, ауылдық селолық округтерде автомобиль жолдарының жұмыс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4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кенті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50525</w:t>
            </w:r>
          </w:p>
        </w:tc>
      </w:tr>
      <w:tr>
        <w:trPr>
          <w:trHeight w:val="73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</w:t>
            </w:r>
          </w:p>
        </w:tc>
      </w:tr>
      <w:tr>
        <w:trPr>
          <w:trHeight w:val="6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9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9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42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9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6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7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Сұңқар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8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9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Маржанкөл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84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42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4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Құндызды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7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8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49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8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82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8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4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82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Звездный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Шидерті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</w:tr>
      <w:tr>
        <w:trPr>
          <w:trHeight w:val="5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