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90bf" w14:textId="b5c9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 үшін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11 сессиясының 2012 жылғы 9 қарашадағы N 110 шешімі. Қарағанды облысының Әділет департаментінде 2012 жылғы 14 желтоқсанда N 2029 тіркелді. Күші жойылды - Қарағанды облысы Осакаров аудандық мәслихатының 2018 жылғы 4 мамырдағы № 442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04.05.2018 № 442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Қазақстан Республикасының 2001 жылғы 23 қаңтардағы "Қазақстан Республикасындағы 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Кәсіпкерлік қызметтің жекелеген түрлері үшін тіркелген салық ставкалары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бюджет және ауданның әлеуметтік-экономикалық даму бойынша аудандық мәслихаттың тұрақты комиссиясына жүктелсін (В.К. Эммерих).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01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Ямковой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110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Қәсіпкерлік қызметтің жекелеген түрлеріне арналған тіркелген салық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3"/>
        <w:gridCol w:w="4788"/>
        <w:gridCol w:w="4789"/>
      </w:tblGrid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объектіге салық ставкасы айлық есептік көрсеткіште 1 айда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