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4dd6" w14:textId="1344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өсімдік шаруашылығы өнімінің шығымдылығы мен сапасын арттыруды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2012 жылғы 08 маусымдағы N 471 қаулысы. Қызылорда облысының Әділет департаментінде 2012 жылы 26 маусымда N 4303 тіркелді. Қолданылу мерзiмiнің аяқталуына байланысты күші жойылды – (Қызылорда облысының ауыл шаруашылығы басқармасының 2013 жылғы 18 ақпандағы N 02-1/2-12/267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мерзiмiнің аяқталуына байланысты күші жойылды – (Қызылорда облысының ауыл шаруашылығы басқармасының 18.02.2013 N 02-1/2-12/267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арналған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облысы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туралы" Қызылорда облысы әкімдігінің 2011 жылғы 29 сәуірдегі </w:t>
      </w:r>
      <w:r>
        <w:rPr>
          <w:rFonts w:ascii="Times New Roman"/>
          <w:b w:val="false"/>
          <w:i w:val="false"/>
          <w:color w:val="000000"/>
          <w:sz w:val="28"/>
        </w:rPr>
        <w:t>N 22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4268 нөмірімен тіркелген, 2011 жылғы 30 сәуірдегі "Сыр бойы" газетінің N 81-82 және "Кызылординские вести" газетінің N 70-71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туралы" Қызылорда облысы әкімдігінің 2011 жылғы 29 сәуірдегі N 22 қаулысына өзгеріс және толықтырулар енгізу туралы" Қызылорда облысы әкімдігінің 2011 жылғы 15 тамыздағы </w:t>
      </w:r>
      <w:r>
        <w:rPr>
          <w:rFonts w:ascii="Times New Roman"/>
          <w:b w:val="false"/>
          <w:i w:val="false"/>
          <w:color w:val="000000"/>
          <w:sz w:val="28"/>
        </w:rPr>
        <w:t>N 109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4275 нөмірімен тіркелген, 2011 жылғы 17 қыркүйектегі "Сыр бойы" газетінің N 172-173 және "Кызылординские вести" газетінің N 150-151 сандарында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           Б. Жаханов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"08"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471 қаулысына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41"/>
        <w:gridCol w:w="2803"/>
        <w:gridCol w:w="280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дақылдардың тізбесі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Нормасы 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гектарға субсидия нормасы, теңге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Көкөніс- бақша дақылдары ( қорғалған топырақ жағдайында өсірілетін көкөніс дақылдарын қоспағанда)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Көкөніс-бақша дақылдарын ашық топырақта, өнеркәсіптік үлгідегі тамшылатып суару жүйесін қолдана отырып өсіру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Көбейтілген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 (екі дақыл айналымынан артық емес)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Көбейтілген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жылғы бұршақ тұқымдас көпжылдық шөптер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және үшінші жылғы бұршақ тұқымдас көп жылдық шөптер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"08"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471 қаулысына 2-қосымша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тыңайтқыш түрлері және өндірушілер сатқан тыңайтқыштардың 1 тоннасына арналған субсидия нормалары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5946"/>
        <w:gridCol w:w="1717"/>
        <w:gridCol w:w="4626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өлшем бірлігінің құнын арзандату пайызы 
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4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O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– фосфор;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"08"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471 қаулысына 3-қосымша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арналған субсидия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709"/>
        <w:gridCol w:w="1700"/>
        <w:gridCol w:w="5756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өлшем бірлігінің құнын арзандату пайызы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(N-21%)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азот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