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5fdc8b" w14:textId="d5fdc8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"2012-2014 жылдарға арналған облыстық бюджет туралы" Қызылорда облыстық мәслихатының 2011 жылғы 6 желтоқсандағы N 330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облыстық мәслихатының 2012 жылғы 13 тамыздағы N 47 шешімі. Қызылорда облысының Әділет департаментінде 2012 жылы 22 тамызда N 4307 тіркелді. Қолданылу мерзімінің аяқталуына байланысты күші жойылды - (Қызылорда облыстық мәслихатының 2013 жылғы 22 қаңтардағы N 1-03-11/29М хатымен)</w:t>
      </w:r>
    </w:p>
    <w:p>
      <w:pPr>
        <w:spacing w:after="0"/>
        <w:ind w:left="0"/>
        <w:jc w:val="both"/>
      </w:pPr>
      <w:r>
        <w:rPr>
          <w:rFonts w:ascii="Times New Roman"/>
          <w:b w:val="false"/>
          <w:i w:val="false"/>
          <w:color w:val="ff0000"/>
          <w:sz w:val="28"/>
        </w:rPr>
        <w:t>      Ескерту. Қолданылу мерзімінің аяқталуына байланысты күші жойылды - (Қызылорда облыстық мәслихатының 22.01.2013 N 1-03-11/29М хатымен).</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"Қазақстан Республикасының Бюджет кодексі" Қазақстан Республикасының 2008 жылғы 4 желтоқсандағы </w:t>
      </w:r>
      <w:r>
        <w:rPr>
          <w:rFonts w:ascii="Times New Roman"/>
          <w:b w:val="false"/>
          <w:i w:val="false"/>
          <w:color w:val="000000"/>
          <w:sz w:val="28"/>
        </w:rPr>
        <w:t>N 95-IV кодексіне</w:t>
      </w: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N 148 Заңының 6-бабының 1-тармағының </w:t>
      </w:r>
      <w:r>
        <w:rPr>
          <w:rFonts w:ascii="Times New Roman"/>
          <w:b w:val="false"/>
          <w:i w:val="false"/>
          <w:color w:val="000000"/>
          <w:sz w:val="28"/>
        </w:rPr>
        <w:t>1) тармақшасына</w:t>
      </w:r>
      <w:r>
        <w:rPr>
          <w:rFonts w:ascii="Times New Roman"/>
          <w:b w:val="false"/>
          <w:i w:val="false"/>
          <w:color w:val="000000"/>
          <w:sz w:val="28"/>
        </w:rPr>
        <w:t>, "2012 – 2014 жылдарға арналған республикалық бюджет туралы" Қазақстан Республикасының Заңын іске асыру туралы" Қазақстан Республикасы Үкіметінің 2011 жылғы 1 желтоқсандағы N 1428 қаулысына өзгерістер енгізу туралы" Қазақстан Республикасы Үкіметінің 2012 жылғы 30 шілдедегі </w:t>
      </w:r>
      <w:r>
        <w:rPr>
          <w:rFonts w:ascii="Times New Roman"/>
          <w:b w:val="false"/>
          <w:i w:val="false"/>
          <w:color w:val="000000"/>
          <w:sz w:val="28"/>
        </w:rPr>
        <w:t>N 993 қаулысына</w:t>
      </w:r>
      <w:r>
        <w:rPr>
          <w:rFonts w:ascii="Times New Roman"/>
          <w:b w:val="false"/>
          <w:i w:val="false"/>
          <w:color w:val="000000"/>
          <w:sz w:val="28"/>
        </w:rPr>
        <w:t xml:space="preserve"> сәйкес Қызылорда облыстық мәслихаты </w:t>
      </w:r>
      <w:r>
        <w:rPr>
          <w:rFonts w:ascii="Times New Roman"/>
          <w:b/>
          <w:i w:val="false"/>
          <w:color w:val="000000"/>
          <w:sz w:val="28"/>
        </w:rPr>
        <w:t>ШЕШЕМІЗ:</w:t>
      </w:r>
      <w:r>
        <w:br/>
      </w:r>
      <w:r>
        <w:rPr>
          <w:rFonts w:ascii="Times New Roman"/>
          <w:b w:val="false"/>
          <w:i w:val="false"/>
          <w:color w:val="000000"/>
          <w:sz w:val="28"/>
        </w:rPr>
        <w:t>
</w:t>
      </w:r>
      <w:r>
        <w:rPr>
          <w:rFonts w:ascii="Times New Roman"/>
          <w:b w:val="false"/>
          <w:i w:val="false"/>
          <w:color w:val="000000"/>
          <w:sz w:val="28"/>
        </w:rPr>
        <w:t>
      1. "2012-2014 жылдарға арналған облыстық бюджет туралы" Қызылорда облыстық мәслихатының 2011 жылғы 6 желтоқсандағы кезекті IIIL сессиясының N</w:t>
      </w:r>
      <w:r>
        <w:rPr>
          <w:rFonts w:ascii="Times New Roman"/>
          <w:b w:val="false"/>
          <w:i w:val="false"/>
          <w:color w:val="000000"/>
          <w:sz w:val="28"/>
        </w:rPr>
        <w:t xml:space="preserve"> 330 шешіміне</w:t>
      </w:r>
      <w:r>
        <w:rPr>
          <w:rFonts w:ascii="Times New Roman"/>
          <w:b w:val="false"/>
          <w:i w:val="false"/>
          <w:color w:val="000000"/>
          <w:sz w:val="28"/>
        </w:rPr>
        <w:t xml:space="preserve"> (нормативтік құқықтық кесімдердің мемлекеттік тіркеу Тізілімінде 4282 нөмірімен тіркелген, облыстық "Сыр бойы" газетінің 2011 жылғы 27 желтоқсандағы N 239-240 санында, облыстық "Кызылординские вести" газетінің 2011 жылғы 27 желтоқсандағы  N 209-210 санында жарияланған)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"1. 2012-2014 жылдарға арналған облыстық бюджет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w:t>
      </w:r>
      <w:r>
        <w:rPr>
          <w:rFonts w:ascii="Times New Roman"/>
          <w:b w:val="false"/>
          <w:i w:val="false"/>
          <w:color w:val="000000"/>
          <w:sz w:val="28"/>
        </w:rPr>
        <w:t>-қосымшаларға сәйкес, оның ішінде 2012 жылға мынадай көлемде бекітілсін:</w:t>
      </w:r>
      <w:r>
        <w:br/>
      </w:r>
      <w:r>
        <w:rPr>
          <w:rFonts w:ascii="Times New Roman"/>
          <w:b w:val="false"/>
          <w:i w:val="false"/>
          <w:color w:val="000000"/>
          <w:sz w:val="28"/>
        </w:rPr>
        <w:t>
      1) кірістер – 117 130 742 мың теңге, оның ішінде:</w:t>
      </w:r>
      <w:r>
        <w:br/>
      </w:r>
      <w:r>
        <w:rPr>
          <w:rFonts w:ascii="Times New Roman"/>
          <w:b w:val="false"/>
          <w:i w:val="false"/>
          <w:color w:val="000000"/>
          <w:sz w:val="28"/>
        </w:rPr>
        <w:t>
      салықтық түсімдер – 9 578 041 мың теңге;</w:t>
      </w:r>
      <w:r>
        <w:br/>
      </w:r>
      <w:r>
        <w:rPr>
          <w:rFonts w:ascii="Times New Roman"/>
          <w:b w:val="false"/>
          <w:i w:val="false"/>
          <w:color w:val="000000"/>
          <w:sz w:val="28"/>
        </w:rPr>
        <w:t>
      салықтық емес түсімдер – 440 002 мың теңге;</w:t>
      </w:r>
      <w:r>
        <w:br/>
      </w:r>
      <w:r>
        <w:rPr>
          <w:rFonts w:ascii="Times New Roman"/>
          <w:b w:val="false"/>
          <w:i w:val="false"/>
          <w:color w:val="000000"/>
          <w:sz w:val="28"/>
        </w:rPr>
        <w:t>
      негізгі капиталды сатудан түсетін түсімдер – 3 800 мың теңге;</w:t>
      </w:r>
      <w:r>
        <w:br/>
      </w:r>
      <w:r>
        <w:rPr>
          <w:rFonts w:ascii="Times New Roman"/>
          <w:b w:val="false"/>
          <w:i w:val="false"/>
          <w:color w:val="000000"/>
          <w:sz w:val="28"/>
        </w:rPr>
        <w:t>
      трансферттердің түсімдері – 107 108 899 мың теңге;</w:t>
      </w:r>
      <w:r>
        <w:br/>
      </w:r>
      <w:r>
        <w:rPr>
          <w:rFonts w:ascii="Times New Roman"/>
          <w:b w:val="false"/>
          <w:i w:val="false"/>
          <w:color w:val="000000"/>
          <w:sz w:val="28"/>
        </w:rPr>
        <w:t>
      2) шығындар – 120 889 168 мың теңге;</w:t>
      </w:r>
      <w:r>
        <w:br/>
      </w:r>
      <w:r>
        <w:rPr>
          <w:rFonts w:ascii="Times New Roman"/>
          <w:b w:val="false"/>
          <w:i w:val="false"/>
          <w:color w:val="000000"/>
          <w:sz w:val="28"/>
        </w:rPr>
        <w:t>
      3) таза бюджеттік кредит беру – 2 040 597 мың теңге;</w:t>
      </w:r>
      <w:r>
        <w:br/>
      </w:r>
      <w:r>
        <w:rPr>
          <w:rFonts w:ascii="Times New Roman"/>
          <w:b w:val="false"/>
          <w:i w:val="false"/>
          <w:color w:val="000000"/>
          <w:sz w:val="28"/>
        </w:rPr>
        <w:t>
      бюджеттік кредиттер – 2 695 176 мың теңге;</w:t>
      </w:r>
      <w:r>
        <w:br/>
      </w:r>
      <w:r>
        <w:rPr>
          <w:rFonts w:ascii="Times New Roman"/>
          <w:b w:val="false"/>
          <w:i w:val="false"/>
          <w:color w:val="000000"/>
          <w:sz w:val="28"/>
        </w:rPr>
        <w:t>
      бюджеттік кредиттерді өтеу – 654 579 мың теңге;</w:t>
      </w:r>
      <w:r>
        <w:br/>
      </w:r>
      <w:r>
        <w:rPr>
          <w:rFonts w:ascii="Times New Roman"/>
          <w:b w:val="false"/>
          <w:i w:val="false"/>
          <w:color w:val="000000"/>
          <w:sz w:val="28"/>
        </w:rPr>
        <w:t>
      4) қаржы активтерімен жасалатын операциялар бойынша сальдо – 460 500 мың теңге;</w:t>
      </w:r>
      <w:r>
        <w:br/>
      </w:r>
      <w:r>
        <w:rPr>
          <w:rFonts w:ascii="Times New Roman"/>
          <w:b w:val="false"/>
          <w:i w:val="false"/>
          <w:color w:val="000000"/>
          <w:sz w:val="28"/>
        </w:rPr>
        <w:t>
      қаржы активтерін сатып алу – 460 500 мың теңге;</w:t>
      </w:r>
      <w:r>
        <w:br/>
      </w:r>
      <w:r>
        <w:rPr>
          <w:rFonts w:ascii="Times New Roman"/>
          <w:b w:val="false"/>
          <w:i w:val="false"/>
          <w:color w:val="000000"/>
          <w:sz w:val="28"/>
        </w:rPr>
        <w:t>
      мемлекеттің қаржы активтерін сатудан түсетін түсімдер – 0 теңге;</w:t>
      </w:r>
      <w:r>
        <w:br/>
      </w:r>
      <w:r>
        <w:rPr>
          <w:rFonts w:ascii="Times New Roman"/>
          <w:b w:val="false"/>
          <w:i w:val="false"/>
          <w:color w:val="000000"/>
          <w:sz w:val="28"/>
        </w:rPr>
        <w:t>
      5) бюджет тапшылығы (профициті) - -6 259 523 мың теңге;</w:t>
      </w:r>
      <w:r>
        <w:br/>
      </w:r>
      <w:r>
        <w:rPr>
          <w:rFonts w:ascii="Times New Roman"/>
          <w:b w:val="false"/>
          <w:i w:val="false"/>
          <w:color w:val="000000"/>
          <w:sz w:val="28"/>
        </w:rPr>
        <w:t>
      6) бюджет тапшылығын қаржыландыру (профицитін пайдалану) – 6 259 523 мың теңге.";</w:t>
      </w:r>
      <w:r>
        <w:br/>
      </w:r>
      <w:r>
        <w:rPr>
          <w:rFonts w:ascii="Times New Roman"/>
          <w:b w:val="false"/>
          <w:i w:val="false"/>
          <w:color w:val="000000"/>
          <w:sz w:val="28"/>
        </w:rPr>
        <w:t>
</w:t>
      </w:r>
      <w:r>
        <w:rPr>
          <w:rFonts w:ascii="Times New Roman"/>
          <w:b w:val="false"/>
          <w:i w:val="false"/>
          <w:color w:val="000000"/>
          <w:sz w:val="28"/>
        </w:rPr>
        <w:t>
      аталған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xml:space="preserve">
      2. Осы шешім 2012 жылғы 1 қаңтардан бастап қолданысқа енгізіледі және ресми жариялауға жатады. </w:t>
      </w:r>
    </w:p>
    <w:bookmarkEnd w:id="0"/>
    <w:p>
      <w:pPr>
        <w:spacing w:after="0"/>
        <w:ind w:left="0"/>
        <w:jc w:val="both"/>
      </w:pPr>
      <w:r>
        <w:rPr>
          <w:rFonts w:ascii="Times New Roman"/>
          <w:b w:val="false"/>
          <w:i w:val="false"/>
          <w:color w:val="000000"/>
          <w:sz w:val="28"/>
        </w:rPr>
        <w:t>      </w:t>
      </w:r>
      <w:r>
        <w:rPr>
          <w:rFonts w:ascii="Times New Roman"/>
          <w:b w:val="false"/>
          <w:i/>
          <w:color w:val="000000"/>
          <w:sz w:val="28"/>
        </w:rPr>
        <w:t>Қызылорда облыстық</w:t>
      </w:r>
      <w:r>
        <w:br/>
      </w:r>
      <w:r>
        <w:rPr>
          <w:rFonts w:ascii="Times New Roman"/>
          <w:b w:val="false"/>
          <w:i w:val="false"/>
          <w:color w:val="000000"/>
          <w:sz w:val="28"/>
        </w:rPr>
        <w:t>
</w:t>
      </w:r>
      <w:r>
        <w:rPr>
          <w:rFonts w:ascii="Times New Roman"/>
          <w:b w:val="false"/>
          <w:i/>
          <w:color w:val="000000"/>
          <w:sz w:val="28"/>
        </w:rPr>
        <w:t>      мәслихатының кезектен тыс</w:t>
      </w:r>
      <w:r>
        <w:br/>
      </w:r>
      <w:r>
        <w:rPr>
          <w:rFonts w:ascii="Times New Roman"/>
          <w:b w:val="false"/>
          <w:i w:val="false"/>
          <w:color w:val="000000"/>
          <w:sz w:val="28"/>
        </w:rPr>
        <w:t>
</w:t>
      </w:r>
      <w:r>
        <w:rPr>
          <w:rFonts w:ascii="Times New Roman"/>
          <w:b w:val="false"/>
          <w:i/>
          <w:color w:val="000000"/>
          <w:sz w:val="28"/>
        </w:rPr>
        <w:t>      8-сессиясының төрағасы                  С. Имандосов</w:t>
      </w:r>
    </w:p>
    <w:p>
      <w:pPr>
        <w:spacing w:after="0"/>
        <w:ind w:left="0"/>
        <w:jc w:val="both"/>
      </w:pPr>
      <w:r>
        <w:rPr>
          <w:rFonts w:ascii="Times New Roman"/>
          <w:b w:val="false"/>
          <w:i/>
          <w:color w:val="000000"/>
          <w:sz w:val="28"/>
        </w:rPr>
        <w:t>      Қызылорда облыстық</w:t>
      </w:r>
      <w:r>
        <w:br/>
      </w:r>
      <w:r>
        <w:rPr>
          <w:rFonts w:ascii="Times New Roman"/>
          <w:b w:val="false"/>
          <w:i w:val="false"/>
          <w:color w:val="000000"/>
          <w:sz w:val="28"/>
        </w:rPr>
        <w:t>
</w:t>
      </w:r>
      <w:r>
        <w:rPr>
          <w:rFonts w:ascii="Times New Roman"/>
          <w:b w:val="false"/>
          <w:i/>
          <w:color w:val="000000"/>
          <w:sz w:val="28"/>
        </w:rPr>
        <w:t>      мәслихатының хатшысы                    Б. Еламанов</w:t>
      </w:r>
    </w:p>
    <w:p>
      <w:pPr>
        <w:spacing w:after="0"/>
        <w:ind w:left="0"/>
        <w:jc w:val="both"/>
      </w:pPr>
      <w:r>
        <w:rPr>
          <w:rFonts w:ascii="Times New Roman"/>
          <w:b w:val="false"/>
          <w:i w:val="false"/>
          <w:color w:val="000000"/>
          <w:sz w:val="28"/>
        </w:rPr>
        <w:t>      Қызылорда облыстық мәслихатының</w:t>
      </w:r>
      <w:r>
        <w:br/>
      </w:r>
      <w:r>
        <w:rPr>
          <w:rFonts w:ascii="Times New Roman"/>
          <w:b w:val="false"/>
          <w:i w:val="false"/>
          <w:color w:val="000000"/>
          <w:sz w:val="28"/>
        </w:rPr>
        <w:t>
      2012 жылғы "13" тамыздағы N 47</w:t>
      </w:r>
      <w:r>
        <w:br/>
      </w:r>
      <w:r>
        <w:rPr>
          <w:rFonts w:ascii="Times New Roman"/>
          <w:b w:val="false"/>
          <w:i w:val="false"/>
          <w:color w:val="000000"/>
          <w:sz w:val="28"/>
        </w:rPr>
        <w:t>
      кезектен тыс 8-сессиясының</w:t>
      </w:r>
      <w:r>
        <w:br/>
      </w:r>
      <w:r>
        <w:rPr>
          <w:rFonts w:ascii="Times New Roman"/>
          <w:b w:val="false"/>
          <w:i w:val="false"/>
          <w:color w:val="000000"/>
          <w:sz w:val="28"/>
        </w:rPr>
        <w:t>
      шешіміне қосымша</w:t>
      </w:r>
    </w:p>
    <w:p>
      <w:pPr>
        <w:spacing w:after="0"/>
        <w:ind w:left="0"/>
        <w:jc w:val="both"/>
      </w:pPr>
      <w:r>
        <w:rPr>
          <w:rFonts w:ascii="Times New Roman"/>
          <w:b w:val="false"/>
          <w:i w:val="false"/>
          <w:color w:val="000000"/>
          <w:sz w:val="28"/>
        </w:rPr>
        <w:t>      Қызылорда облыстық мәслихатының</w:t>
      </w:r>
      <w:r>
        <w:br/>
      </w:r>
      <w:r>
        <w:rPr>
          <w:rFonts w:ascii="Times New Roman"/>
          <w:b w:val="false"/>
          <w:i w:val="false"/>
          <w:color w:val="000000"/>
          <w:sz w:val="28"/>
        </w:rPr>
        <w:t>
      2011 жылғы "6" желтоқсандағы N 33</w:t>
      </w:r>
      <w:r>
        <w:br/>
      </w:r>
      <w:r>
        <w:rPr>
          <w:rFonts w:ascii="Times New Roman"/>
          <w:b w:val="false"/>
          <w:i w:val="false"/>
          <w:color w:val="000000"/>
          <w:sz w:val="28"/>
        </w:rPr>
        <w:t>
      IIIL сессиясының шешіміне</w:t>
      </w:r>
      <w:r>
        <w:br/>
      </w:r>
      <w:r>
        <w:rPr>
          <w:rFonts w:ascii="Times New Roman"/>
          <w:b w:val="false"/>
          <w:i w:val="false"/>
          <w:color w:val="000000"/>
          <w:sz w:val="28"/>
        </w:rPr>
        <w:t>
      1-қосымша</w:t>
      </w:r>
    </w:p>
    <w:bookmarkStart w:name="z6" w:id="1"/>
    <w:p>
      <w:pPr>
        <w:spacing w:after="0"/>
        <w:ind w:left="0"/>
        <w:jc w:val="left"/>
      </w:pPr>
      <w:r>
        <w:rPr>
          <w:rFonts w:ascii="Times New Roman"/>
          <w:b/>
          <w:i w:val="false"/>
          <w:color w:val="000000"/>
        </w:rPr>
        <w:t xml:space="preserve">        
2012 жылға арналған облыстық бюджет</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2"/>
        <w:gridCol w:w="794"/>
        <w:gridCol w:w="794"/>
        <w:gridCol w:w="7863"/>
        <w:gridCol w:w="294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Санаты </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мың теңге
</w:t>
            </w:r>
          </w:p>
        </w:tc>
      </w:tr>
      <w:tr>
        <w:trPr>
          <w:trHeight w:val="48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Сыныбы </w:t>
            </w:r>
          </w:p>
        </w:tc>
      </w:tr>
      <w:tr>
        <w:trPr>
          <w:trHeight w:val="48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Iшкi сыныбы </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Кірістер</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117 130 742</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9 578 041</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3 058 763</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3 058 763</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3 194 089</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3 194 089</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ішкі салықтар</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3 325 189</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3 325 189</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440 002</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түсімдер</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32 182</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бөлігіндегі түсімдер</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16 000</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6 800</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 банк шоттарында орналастырғаны үшін сыйақылар</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кредиттер бойынша сыйақылар</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4 382</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6 000</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6 000</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5 100</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5 100</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212 312</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212 312</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184 408</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184 408</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3 800</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3 800</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3 800</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107 108 899</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Төмен тұрған мемлекеттiк басқару органдарынан алынатын трансферттер</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755 561</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бюджеттерден трансферттер</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755 561</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106 353 338</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түсетiн трансферттер</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106 353 338</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Функционалдық топ</w:t>
            </w:r>
          </w:p>
        </w:tc>
        <w:tc>
          <w:tcPr>
            <w:tcW w:w="2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c>
          <w:tcPr>
            <w:tcW w:w="0" w:type="auto"/>
            <w:vMerge/>
            <w:tcBorders>
              <w:top w:val="nil"/>
              <w:left w:val="single" w:color="cfcfcf" w:sz="5"/>
              <w:bottom w:val="single" w:color="cfcfcf" w:sz="5"/>
              <w:right w:val="single" w:color="cfcfcf" w:sz="5"/>
            </w:tcBorders>
          </w:tcP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Шығындар</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120 889 168</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мемлекеттiк қызметтер </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1 350 116</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мәслихатының аппараты</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54 132</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110</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мәслихатының қызметін қамтамасыз ету жөніндегі қызметтер </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53 615</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110</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әкімінің аппараты</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649 177</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120</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әкімінің қызметін қамтамасыз ету жөніндегі қызметтер </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416 486</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120</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139 656</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120</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органның күрделі шығыстары </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120</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Президентінің "Байқоңыр" кешеніндегі арнаулы өкілінің аппараты</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38 352</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120</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4 683</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тексеру комиссиясы</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173 380</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282</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тексеру комиссиясының қызметін қамтамасыз ету жөніндегі қызметтер </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152 005</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282</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21 375</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195 308</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257</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 атқару және коммуналдық меншікті басқару саласындағы мемлекеттік саясатты іске асыру жөніндегі қызметтер</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112 614</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257</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беруді ұйымдастыру және біржолғы талондарды өткізуден түсетін сомалардың толық жиналуын қамтамасыз ету</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73 006</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257</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1 948</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257</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2 170</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257</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5 570</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 басқармасы</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278 119</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258</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мен дамыту және облысты баcқару саласындағы мемлекеттік саясатты іске асыру жөніндегі қызметтер</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118 986</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258</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3 978</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258</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ағымдағы нысаналы трансферттер </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155 155</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1 198 120</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жұмылдыру дайындығы, азаматтық қорғаныс, авариялар мен дүлей апаттардың алдын алуды және жоюды ұйымдастыру басқармасы</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1 198 120</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250</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жұмылдыру дайындығы, азаматтық қорғаныс, авариялар мен дүлей апаттардың алдын алуды және жоюды ұйымдастыру саласындағы мемлекеттік саясатты іске асыру жөніндегі қызметтер </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43 644</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250</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10 776</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250</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ауқымдағы жұмылдыру дайындығы және жұмылдыру</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130 384</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250</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ауқымдағы төтенше жағдайлардың алдын алу және жою</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977 238</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250</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Аумақтық қорғанысты даярлау және облыстық ауқымдағы аумақтық қорғаныс</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10 493</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250</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25 585</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3 636 941</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қаржыландырылатын атқарушы ішкі істер органы</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3 636 941</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252</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аумағында қоғамдық тәртіпті және қауіпсіздікті сақтауды қамтамасыз ету саласындағы мемлекеттік саясатты іске асыру жөніндегі қызметтер </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3 349 150</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252</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Қоғамдық тәртіпті қорғауға қатысатын азаматтарды көтермелеу </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2 010</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252</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органның күрделі шығыстары </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86 661</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252</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ағымдағы нысаналы трансферттер есебiнен автомобиль жолдарының қауіпсіздігін қамтамасыз ету </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14 180</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252</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Белгілі тұратын жері және құжаттары жоқ адамдарды орналастыру қызметтері</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39 708</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252</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 тәртіп тұтқындалған адамдарды ұстауды ұйымдастыру</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47 191</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252</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 көші-қон полициясының қосымша штаттық санын материалдық-техникалық жарақтандыру және ұстау</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86 643</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252</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оралмандарды уақытша орналастыру орталығын және оралмандарды бейімдеу мен біріктіру орталығын материалдық-техникалық жарақтандыру және ұстау</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4 848</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252</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нысаналы трансферттер есебінен режимдік стратегиялық объектілерге қызмет көрсетуді жүзеге асыратын штат санын ұстау </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6 550</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22 678 809</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9 854 867</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261</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103 404</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261</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білім беру оқу бағдарламалары бойынша жалпы білім беру</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660 133</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261</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мемлекеттік білім беру мекемелерінде білім беру жүйесін ақпараттандыру</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17 042</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261</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мемлекеттік білім беру мекемелер үшін оқулықтар мен оқу-әдiстемелiк кешендерді сатып алу және жеткізу</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125 828</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261</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білім беру ұйымдарында дарынды балаларға жалпы білім беру</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449 305</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261</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 мектеп олимпиадаларын, мектептен тыс іс-шараларды және конкурстар өткізу</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135 368</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261</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жеткіншектердің психикалық денсаулығын зерттеу және халыққа психологиялық-медициналық-педагогикалық консультациялық көмек көрсету</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98 928</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261</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Дамуында проблемалары бар балалар мен жеткіншектерді оңалту және әлеуметтік бейімдеу </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168 252</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261</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3 265</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261</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мемлекеттік білім беру мекемелеріне жұмыстағы жоғары көрсеткіштері үшін гранттарды табыс ету</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46 789</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261</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білім беру ұйымдарында мамандар даярлау</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1 376 800</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261</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 білімнен кейінгі білім беру ұйымдарында мамандар даярлау</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1 082 150</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261</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тапсырыстарын іске асыруға аудандардың (облыстық маңызы бар қалалардың) бюджеттеріне берілетін ағымдағы нысаналы трансферттер</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1 119 840</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261</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Әдістемелік жұмыс</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43 833</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261</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төлемдеріне аудандардың (облыстық маңызы бар қалалардың) бюджеттеріне республикалық бюджеттен берілетін ағымдағы нысаналы трансферттер</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144 996</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261</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034</w:t>
            </w: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білім беретін оқу орындарында оқу-өндірістік шеберханаларды, зертханаларды жаңарту және қайта жабдықтау</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150 000</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261</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042</w:t>
            </w: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оқытылатын мүгедек балаларды жабдықпен, бағдарламалық қамтыммен қамтамасыз етуге аудандардың (облыстық маңызы бар қалалардың) бюджеттеріне республикалық бюджеттен берілетін ағымдағы нысаналы трансферттер</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107 655</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261</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аудандық бюджеттерге (облыстық маңызы бар қалаларға) мектеп мұғалімдеріне және мектепке дейінгі ұйымдардың тәрбиешілеріне біліктілік санаты үшін қосымша ақының көлемін ұлғайтуға берілетін ағымдағы нысаналы трансферттер</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581 187</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261</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047</w:t>
            </w: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трансферттер есебінен техникалық және кәсіптік білім беру ұйымдарының өндірістік оқыту шеберлеріне өндірістік оқытуды ұйымдастырғаны үшін қосымша ақы белгілеу </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99 423</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261</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048</w:t>
            </w: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негізгі орта және жалпы орта білім беретін мемлекеттік мекемелердегі физика, химия, биология кабинеттерін оқу жабдығымен жарақтандыруға берілетін ағымдағы нысаналы трансферттер</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102 425</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261</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052</w:t>
            </w: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 2020 бағдарламасын іске асыру шеңберінде кадрлардың біліктілігін арттыру, даярлау және қайта даярлау</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2 870 119</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261</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063</w:t>
            </w: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 "Назарбаев Зияткерлік мектептері" ДБҰ-ның оқу бағдарламалары бойынша біліктілікті арттырудан өткен мұғалімдерге еңбекақыны арттыру</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32 014</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261</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85 391</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261</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ағымдағы нысаналы трансферттер </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250 720</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туризм, дене тәрбиесі және спорт басқармасы </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1 210 159</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260</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жасөспірімдерге спорт бойынша қосымша білім беру</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1 037 480</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260</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бiлiм беру ұйымдарында спорттағы дарынды балаларға жалпы бiлiм беру</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172 679</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374 733</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253</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Кадрлардың біліктілігін арттыру және оларды қайта даярлау</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55 320</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253</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034</w:t>
            </w: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жүйесінің мемлекеттік білім беру ұйымдарының күрделі шығыстары</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19 225</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253</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w:t>
            </w: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 кейінгі білім беру мекемелерінде мамандар даярлау</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300 188</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қаржыландырылатын атқарушы ішкі істер органы</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63 147</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252</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Кадрлардың біліктілігін арттыру және оларды қайта даярлау</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63 147</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11 175 903</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271</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11 175 903</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21 838 436</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19 150 261</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253</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денсаулық сақтау саласындағы мемлекеттік саясатты іске асыру жөніндегі қызметтер</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98 131</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253</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орталық уәкілетті орган сатып алатын медициналық қызметтерді қоспағанда, бастапқы медициналық-санитарлық көмек және денсаулық сақтау ұйымдары мамандарын жіберу бойынша стационарлық медициналық көмек көрсету</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8 674</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253</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денсаулық сақтау ұйымдары үшін қанды, оның құрамдарын және дәрілерді өндіру</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228 910</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253</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 мен баланы қорғау жөніндегі қызметтер</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90 515</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253</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Салауатты өмір салтын насихаттау</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106 877</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253</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Республикасына ЖИТС алдын алу және оған қарсы күрес жөніндегі іс-шараларды іске асыру</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14 057</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253</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Туберкулезден, жұқпалы аурулардан, жүйкесінің бұзылуынан және мінез-құлқының бұзылуынан, оның ішінде жүйкеге әсер ететін заттарды қолдануға байланысты зардап шегетін адамдарға медициналық көмек көрсету</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4 523 238</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253</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 қаражатынан көрсетілетін медициналық көмекті қоспағанда, халыққа амбулаторлық-емханалық көмек көрсету</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7 325 831</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253</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Жедел медициналық көмек көрсету және санитарлық авиация</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1 358 502</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253</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2011-2015 жылдарға арналған "Саламатты Қазақстан" Мемлекеттік бағдарлама аясында бостандықтан айыру орындарында отырған және босап шыққан тұлғалар арасында АҚТҚ-инфекциясының алдын-алуға арналған әлеуметтік жобаларды іске асыру</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821</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253</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Патологоанатомиялық союды жүргізу</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24 904</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253</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жекелеген санаттарын амбулаторлық деңгейде дәрілік заттармен және мамандандырылған балалар және емдік тамақ өнімдерімен қамтамасыз ету</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644 732</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253</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 елді мекен шегінен тыс жерлерде емделуге тегін және жеңілдетілген жол жүрумен қамтамасыз ету</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21 000</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253</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Шолғыншы эпидемиологиялық қадағалау жүргізу үшін тест-жүйелерін сатып алу</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1 092</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253</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ақпараттық талдамалық қызметі</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24 369</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253</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Туберкулезбен ауыратындарды туберкулез ауруларына қарсы препараттармен қамтамасыз ету</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137 066</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253</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Диабет ауруларын диабетке қарсы препараттарымен қамтамасыз ету</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50 916</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253</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Онкологиялық ауруларды химиялық препараттармен қамтамасыз ету</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41 105</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253</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Бүйрек функциясының созылмалы жеткіліксіздігі, аутоиммунды, орфандық аурулармен ауыратын, иммунитеті жеткіліксіз науқастарды, сондай-ақ бүйрегі транспланттаудан кейінгі науқастарды дәрілік заттармен қамтамасыз ету </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78 921</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253</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Гемофилиямен ауыратындарды емдеу кезінде қанның ұюы факторларымен қамтамасыз ету</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865 383</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253</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 иммунды алдын алу жүргізу үшін вакциналарды және басқа иммундық-биологиялық препараттарды орталықтандырылған сатып алу</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1 073 013</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253</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арнайы медициналық жабдықтау базалары</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23 153</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253</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сақтаудың медициналық ұйымдарының күрделі шығыстары</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1 409 852</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253</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036</w:t>
            </w: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Жіті миокард инфаркт сырқаттарын тромболитикалық препараттармен қамтамасыз ету </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49 174</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253</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амбулаторлық емдеу деңгейінде жеңілдікті жағдайларда дәрілік заттармен қамтамасыз ету</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145 895</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253</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046</w:t>
            </w: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Ақысыз медициналық көмектің кепілдендірілген көлемі шеңберінде онкологиялық аурулармен ауыратындарға медициналық көмек көрсету</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788 612</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253</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бюджеттік инвестициялық жобалардың және концессиялық жобалардың техникалық-экономикалық негіздемесін әзірлеу немесе түзету және сараптамасын жүргізу, концессиялық жобаларды консультациялық сүйемелдеу</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15 518</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2 688 175</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271</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w:t>
            </w: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объектілерін салу және реконструкциялау</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2 688 175</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3 156 312</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қамтуды үйлестіру және әлеуметтік бағдарламалар басқармасы</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2 596 348</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256</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137 223</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256</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үлгідегі медициналық-әлеуметтік мекемелерде (ұйымдарда) қарттар мен мүгедектерге арнаулы әлеуметтік қызметтер көрсету</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199 200</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256</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Мүгедектерге әлеуметтік қолдау көрсету</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191 938</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256</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4 560</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256</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256</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Психоневрологиялық медициналық-әлеуметтік мекемелерде (ұйымдарда) психоневрологиялық аурулармен ауыратын мүгедектер үшін арнаулы әлеуметтік қызметтер көрсету</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396 208</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256</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Оңалту орталықтарында қарттарға, мүгедектерге, оның ішінде мүгедек балаларға арнаулы әлеуметтік қызметтер көрсету </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263 828</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256</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Психоневрологиялық медициналық-әлеуметтік мекемелерде (ұйымдарда) жүйкесі бұзылған мүгедек балалар үшін арнаулы әлеуметтік қызметтер көрсету</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270 188</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256</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арнаулы әлеуметтік қызметтер стандарттарын енгізуге берілетін ағымдағы нысаналы трансферттер</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41 221</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256</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есебiнен үкіметтік емес секторда мемлекеттік әлеуметтік тапсырысты орналастыру</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32 016</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256</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медициналық-әлеуметтік мекемелерде күндіз емделу бөлімшелер желісін дамытуға берілетін ағымдағы нысаналы трансферттер</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3 806</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256</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қамту-2020 бағдарламасының іс-шараларын іске асыруға республикалық бюджеттен аудандардың (облыстық маңызы бар қалалардың) бюджеттеріне берілетін нысаналы ағымдағы трансферттері</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613 584</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256</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56 684</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256</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ағымдағы нысаналы трансферттер </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385 886</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315 145</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261</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Жетiм балаларды, ата-анасының қамқорлығынсыз қалған балаларды әлеуметтік қамсыздандыру</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273 794</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261</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сауықтандыру</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41 351</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өнеркәсіп басқармасы</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21 920</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265</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қамту-2020 бағдарламасына қатысушыларды кәсіпкерлікке оқыту</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21 920</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222 899</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271</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039</w:t>
            </w: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қамтамасыз ету объектілерін салу және реконструкциялау</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222 899</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12 778 183</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қамтуды үйлестіру және әлеуметтік бағдарламалар басқармасы</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35 187</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256</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республикалық бюджеттен берілетін тұрғын үй көмегін беруге арналған ағымдағы нысаналы трансферттер</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35 187</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29 490</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261</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062</w:t>
            </w: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Жұмыспен қамту 2020 бағдарламасы шеңберінде елді мекендерді дамытуға берілетін ағымдағы нысаналы трансферттер</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29 490</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жолаушылар көлігі және автомобиль жолдары басқармасы</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378 686</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268</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Жұмыспен қамту 2020 бағдарламасы шеңберінде елді мекендерді дамытуға берілетін ағымдағы нысаналы трансферттер</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378 686</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5 483 886</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271</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коммуналдық шаруашылықты дамытуға берілетін нысаналы даму трансферттері</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271</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мемлекеттік коммуналдық тұрғын үй қорының тұрғын үйлерін жобалауға, салуға және (немесе) сатып алуға республикалық бюджеттен берілетін нысаналы даму трансферттері</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1 373 042</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271</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мемлекеттік коммуналдық тұрғын үй қорының тұрғын үйлерін жобалауға, салуға және (немесе) сатып алуға облыстық бюджеттен берілетін нысаналы даму трансферттері</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515 297</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271</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инженерлік-коммуникациялық инфрақұрылымды жобалауға, дамытуға, жайластыруға және (немесе) сатып алуға республикалық бюджеттен берілетін нысаналы даму трансферттері</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1 500 000</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271</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 объектілерін дамыту</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900 000</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271</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инженерлік-коммуникациялық инфрақұрылымды жобалауға, дамытуға, жайластыруға және (немесе) сатып алуға облыстық бюджеттен берілетін нысаналы даму трансферттері</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250 149</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271</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057</w:t>
            </w: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 шеңберінде инженерлік коммуникациялық инфрақұрылымдардың дамуына аудандардың (облыстық маңызы бар қалалардың) бюджеттеріне облыстық бюджеттен нысаналы даму трансферттері</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36 564</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271</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072</w:t>
            </w: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Жұмыспен қамту 2020 бағдарламасы шеңберінде тұрғын жай салу және (немесе) сатып алу және инженерлік-коммуникациялық инфрақұрылымды дамыту және (немесе) сатып алуға алуға берілетін нысаналы даму трансферттері</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858 834</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тұрғын үй-коммуналдық шаруашылық басқармасы</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6 850 934</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279</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энергетика және коммуналдық үй-шаруашылық саласындағы мемлекеттік саясатты іске асыру жөніндегі қызметтер</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64 459</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279</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1 327</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279</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сумен жабдықтауға және су бұру жүйелерін дамытуға республикалық бюджеттен берілетін нысаналы даму трансферттері</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2 210 765</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279</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сумен жабдықтауға және су бұру жүйелерін дамытуға облыстық бюджеттен берілетін нысаналы даму трансферттері</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54 553</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279</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коммуналдық шаруашылықты дамытуға арналған нысаналы трансферттер</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688 246</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279</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елді мекендерді сумен жабдықтау жүйесін дамытуға республикалық бюджеттен берілетін нысаналы даму трансферттері</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1 983 013</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279</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елді мекендерді сумен жабдықтау жүйесін дамытуға облыстық бюджеттен берілетін нысаналы даму трансферттері</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132 758</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279</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042</w:t>
            </w: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Жұмыспен қамту 2020 бағдарламасы шеңберінде елді мекендерді дамытуға берілетін ағымдағы нысаналы трансферттер</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48 021</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279</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ағымдағы нысаналы трансферттер </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1 653 320</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279</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нысаналы даму трансферттері </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14 472</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4 390 944</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мәдениет басқармасы</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1 180 471</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262</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деңгейде мәдениет саласындағы мемлекеттік саясатты іске асыру жөніндегі қызметтер</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55 770</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262</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121 293</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262</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Тарихи-мәдени мұралардың сақталуын және олардың қол жетімді болуын қамтамасыз ету</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187 928</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262</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Театр және музыка өнерін қолдау</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243 599</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262</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кітапханалардың жұмыс істеуін қамтамасыз ету</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115 498</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262</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1 373</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262</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126 184</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262</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ағымдағы нысаналы трансферттер </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328 826</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туризм, дене тәрбиесі және спорт басқармасы </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1 178 257</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260</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туризм, дене шынықтыру және спорт саласындағы мемлекеттік саясатты іске асыру жөніндегі қызметтер</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197 363</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260</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деңгейінде спорт жарыстарын өткізу</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44 342</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260</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облыстық құрама командаларының мүшелерiн дайындау және олардың республикалық және халықаралық спорт жарыстарына қатысуы</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869 314</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260</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1 416</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260</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Туристік қызметті реттеу</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19 588</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260</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46 234</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мұрағаттар және құжаттама басқармасы</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176 502</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259</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мұрағат ісін басқару жөніндегі мемлекеттік саясатты іске асыру жөніндегі қызметтер </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32 868</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259</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 қорының сақталуын қамтамасыз ету</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123 099</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259</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6 800</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259</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13 735</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тілдерді дамыту басқармасы</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41 398</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264</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тілдерді дамыту саласындағы мемлекеттік саясатты іске асыру жөніндегі қызметтер </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30 353</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264</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тiлдi және Қазақстан халықтарының басқа да тiлдерін дамыту</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11 045</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ішкі саясат басқармасы</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405 778</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263</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мемлекеттік, ішкі саясатты іске асыру жөніндегі қызметтер</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91 646</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263</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27 152</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263</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ақпараттық саясат жүргізу жөніндегі қызметтер </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227 437</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263</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ағымдағы нысаналы трансферттер </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59 083</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1 408 538</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271</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1 102 510</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271</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 объектілерін дамыту</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271</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034</w:t>
            </w: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спорт объектілерін дамытуға берілетін нысаналы даму трансферттері</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206 028</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Отын-энергетикалық кешенi және жер қойнауын пайдалану</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1 366 857</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тұрғын үй-коммуналдық шаруашылық басқармасы</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1 366 857</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279</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1 261 811</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279</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жылу-энергетикалық жүйені дамытуға берілетін нысаналы даму трансферттері</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41 041</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279</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w:t>
            </w: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Газ көлігі жүйесін дамыту </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64 005</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6 572 894</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ауыл шаруашылығы басқармасы</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4 770 418</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255</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97 535</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255</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 шаруашылығын қолдау</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210 418</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255</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органның күрделі шығыстары </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5 580</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255</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Асыл тұқымды мал шаруашылығын мемлекеттік қолдау </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591 376</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255</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Өндірілетін ауыл шаруашылығы дақылдарының шығындылығы мен сапасын арттыруды мемлекеттік қолдау</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590 174</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255</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шаруашылығы өнімдерінің өнімділігін және сапасын арттыруды субсидиялау</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139 964</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255</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тауарларын өндірушілерге су жеткізу бойынша көрсетілетін қызметтердің құнын субсидиялау</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252 580</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255</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Жеміс-жидек дақылдарының және жүзімнің көп жылдық көшеттерін отырғызу және өсіруді қамтамасыз ету </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9 466</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255</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Пестицидтерді (улы химикаттарды) залалсыздандыру</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1 449</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255</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Көктемгі егіс және егін жинау жұмыстарын жүргізу үшін қажетті жанар-жағар май және басқа да тауар-материалдық құндылықтарының құнын арзандату</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1 422 690</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255</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эпизоотияға қарсы іс-шаралар жүргізуге берілетін ағымдағы нысаналы трансферттер</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304 058</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255</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Уақытша сақтау пункттеріне дейін ветеринариялық препараттарды тасымалдау жөніндегі қызметтер </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4 891</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255</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шаруашылық дақылдарының зиянды организмдеріне қарсы күрес жөніндегі іс- шаралар</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11 550</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255</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 энзоотиялық ауруларының профилактикасы мен диагностикасына арналған ветеринариялық препараттарды, олардың профилактикасы мен диагностикасы жөніндегі қызметтерді орталықтандырып сатып алу, оларды сақтауды және аудандардың (облыстық маңызы бар қалалардың) жергілікті атқарушы органдарына тасымалдауды (жеткізуді) ұйымдастыру</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42 509</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255</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 бірдейлендіруді жүргізу үшін ветеринариялық мақсаттағы бұйымдар мен атрибуттарды, жануарға арналған ветеринариялық паспортты орталықтандырып сатып алу және оларды аудандардың (облыстық маңызы бар қалалардың) жергілікті атқарушы органдарына тасымалдау (жеткізу)</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113 399</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255</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034</w:t>
            </w: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Тауарлық балық өсіру өнімділігі мен сапасын арттыруды субсидиялау </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21 622</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255</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035</w:t>
            </w: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трансферттер есебінен азық-түлік тауарларының өңірлік тұрақтандыру қорларын қалыптастыру </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751 141</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255</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w:t>
            </w: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 ауруларының диагностикасы, жануарларды алдын алу, емдеу, өңдеу үшін қолданылатын ветеринариялық және зоогигиеналық мақсаттағы атрибуттарды және бұйымдарды сатып алу, сақтау және тасымалдау</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90 867</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255</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әлеуметтік қолдау шараларын іске асыру үшін берілетін ағымдағы нысаналы трансферттер</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109 149</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табиғи ресурстарды және табиғатты пайдалануды реттеу басқармасы</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1 112 538</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254</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қоршаған ортаны қорғау саласындағы мемлекеттік саясатты іске асыру жөніндегі қызметтер</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66 504</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254</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қорғау аймақтары мен су объектiлерi белдеулерiн белгiлеу</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16 765</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254</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су шаруашылығы құрылыстарының жұмыс істеуін қамтамасыз ету</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57 143</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254</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Ормандарды сақтау, қорғау, молайту және орман өсiру</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518 017</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254</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Жануарлар дүниесін қорғау </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881</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254</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Қоршаған ортаны қорғау бойынша іс-шаралар </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406 135</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254</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8 111</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254</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38 982</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жер қатынастары басқармасы</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77 974</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251</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аумағында жер қатынастарын реттеу саласындағы мемлекеттік саясатты іске асыру жөніндегі қызметтер </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34 285</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251</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1 560</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251</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қатынастарын реттеу</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41 834</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251</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тұрғын үй-коммуналдық шаруашылық басқармасы</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611 964</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279</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Ауыз сумен жабдықтаудың баламасыз көздерi болып табылатын сумен жабдықтаудың аса маңызды топтық жүйелерiнен ауыз су беру жөніндегі қызметтердің құнын субсидиялау</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611 964</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188 242</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77 524</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271</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74 410</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271</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3 114</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сәулет және қала құрылысы басқармасы</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110 718</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272</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35 238</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272</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құрылысын дамытудың кешенді cызбаларын және елді мекендердің бас жоспарларын әзірлеу</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56 000</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272</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17 200</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272</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органның күрделі шығыстары </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272</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1 780</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4 827 614</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жолаушылар көлігі және автомобиль жолдары басқармасы</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4 827 614</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268</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көлік және коммуникация саласындағы мемлекеттік саясатты іске асыру жөніндегі қызметтер</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58 295</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268</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650 153</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268</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514 008</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268</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маңызы бар ауданаралық (қалааралық) қатынастар бойынша жолаушылар тасымалын субсидиялау</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20 780</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268</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көлік инфрақұрылымын дамытуға берілетін нысаналы даму трансферттері</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445 377</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268</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 бюджеттеріне аудандық және елді-мекендердің көшелерін маңызы бар автомобиль жолдарын (қала көшелерін) күрделі және орташа жөндеуден өткізуге берілетін ағымдағы нысаналы трансферттер</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3 037 854</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268</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5 118</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268</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бюджеттік инвестициялық жобалардың және концессиялық жобалардың техникалық-экономикалық негіздемесін әзірлеу және түзету және оның сараптамасын жүргізу, концессиялық жобаларды консультациялық сүйемелдеуге </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38 000</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268</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ағымдағы нысаналы трансферттер </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58 029</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4 153 752</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әкімінің аппараты</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31 850</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120</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технологиялар орталығы" мемлекеттік мекемесінің қызметін қамтамасыз ету</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27 138</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өнеркәсіп басқармасы</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520 903</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265</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кәсіпкерлікті және өнеркәсіпті дамыту саласындағы мемлекеттік саясатты іске асыру жөніндегі қызметтер</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74 118</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265</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2 079</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265</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Индустриялық-инновациялық даму стратегиясын іске асыру</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1 164</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265</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кредиттер бойынша проценттік ставкаларды субсидиялау</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250 000</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265</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шағын және орта бизнеске кредиттерді ішінара кепілдендіру</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143 542</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265</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бизнесті жүргізуді сервистік қолдау</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841 534</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257</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жергілікті атқарушы органның резервi</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841 534</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 басқармасы</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54 382</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258</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"Өңірлерді дамыту" Бағдарламасы шеңберінде өңірлерді экономикалық дамытуға жәрдемдесу бойынша шараларды іске асыруға аудандар бюджеттеріне республикалық бюджеттен ағымдағы нысаналы трансферттер </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54 382</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2 130 566</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271</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051</w:t>
            </w: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индустриялық инфрақұрылымды дамыту</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1 751 095</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271</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077</w:t>
            </w: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 бюджеттеріне "Өңірлерді дамыту" бағдарламасы шеңберінде инженерлік инфрақұрылымды дамыту үшін берілетін нысаналы даму трансферттері</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379 471</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тұрғын үй-коммуналдық шаруашылық басқармасы</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579 229</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279</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инженерлік инфрақұрылымын дамыту</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579 229</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2 268</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14</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2 268</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14</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257</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атқарушы органдардың республикалық бюджеттен қарыздар бойынша сыйақылар мен өзге де төлемдерді төлеу бойынша борышына қызмет көрсету </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2 268</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32 749 680</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15</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32 749 680</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15</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257</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29 895 862</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15</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257</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Пайдаланылмаған (толық пайдаланылмаған) нысаналы трансферттерді қайтару</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1 754 032</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15</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257</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999 786</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15</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257</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әкiмшiлiк-аумақтық бiрлiктiң саяси, экономикалық және әлеуметтiк тұрақтылығына, адамдардың өмiрi мен денсаулығына қатер төндiретiн табиғи және техногендік сипаттағы төтенше жағдайлар туындаған жағдайда жалпы республикалық немесе халықаралық маңызы бар іс-шаралар жүргізуге берілетін ағымдағы нысаналы трансферттер</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Таза бюджеттік кредит беру</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2 040 597</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2 695 176</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563 200</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563 200</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271</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тұрғын үй жобалауға, салуға және (немесе) сатып алуға кредит беру</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563 200</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271</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009</w:t>
            </w: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1 631 976</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ауыл шаруашылығы басқармасы</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1 631 976</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255</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Мамандарын әлеуметтік қолдау шараларын іске асыру үшін жергілікті атқарушы органдарға берілетін бюджеттік кредиттер</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698 976</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255</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 шеңберінде ауылдағы кәсіпкерліктің дамуына ықпал ету үшін бюджеттік кредиттер беру</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933 000</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500 000</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тұрғын үй-коммуналдық шаруашылық басқармасы</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500 000</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279</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034</w:t>
            </w: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бюджеттерiн кондоминиум объектілерінің жалпы мүлкіне жөндеу жүргізуге кредит беру</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500 000</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654 579</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654 579</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654 579</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654 579</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Қаржы активтерімен жасалатын операциялар бойынша сальдо</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460 500</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460 500</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460 500</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тұрғын үй-коммуналдық шаруашылық басқармасы</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460 500</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өңірлік ұйымдардың жарғылық капиталдарын ұлғайту</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312 500</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279</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және (немесе) ұлғайту</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148 000</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Бюджет тапшылығы (профициті) </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-6 259 523</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Бюджет тапшылығын қаржыландыру (профицитті пайдалану) </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6 259 523</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2 643 976</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2 643 976</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ішкі қарыздар </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2 643 976</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2 643 976</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614 579</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614 579</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16</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614 579</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16</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257</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614 579</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 қалдықтары</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4 230 126</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4 230 126</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4 230 126</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