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90304" w14:textId="d190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2012 жылғы 26 қарашадағы № 4939 қаулысы. Қызылорда облысының Әділет департаментінде 2012 жылы 24 желтоқсанда № 4375 болып тіркелді. Күші жойылды - Қызылорда облысы Қызылорда қаласы әкімдігінің 2016 жылғы 11 қаңтардағы № 4829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Қызылорда қаласы әкімдігінің 11.01.2016 </w:t>
      </w:r>
      <w:r>
        <w:rPr>
          <w:rFonts w:ascii="Times New Roman"/>
          <w:b w:val="false"/>
          <w:i w:val="false"/>
          <w:color w:val="ff0000"/>
          <w:sz w:val="28"/>
        </w:rPr>
        <w:t>№ 4829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Еңбек кодексі" Қазақстан Республикасының 2007 жылғы 15 мамырдағы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 үш проценті мөлшерінде мүгедектер үшін жұмыс орындарына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үш процент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Интернаттық ұйымдарды бітіруші кәмелетке толмағандар үшін жұмыс орындарына үш процент мөлшерінде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қала әкімінің орынбасары Ж. Шынтасовқа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ЖАЙЫМБЕТОВ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