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a99b" w14:textId="e92a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2012 жылғы 19 наурыздағы № 107 қаулысы. Қызылорда облысының Әділет департаментінде 2012 жылы 03 сәуірдегі № 10-8-170 болып тіркелді. Күші жойылды - Қызылорда облысы Сырдария ауданы әкімдігінің 2016 жылғы 17 наурыздағы № 93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Сырдария ауданы әкімдігінің 17.03.2016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 xml:space="preserve"> 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Қызылорда облысы Сырдария ауданы әкімдігінің 14.11.2014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N 438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орындалуына бақылау жасау аудан әкімінің орынбасары Е. 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Әбілтай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